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BB" w:rsidRDefault="008C10BB" w:rsidP="008C10B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8F278C">
        <w:rPr>
          <w:rFonts w:ascii="Segoe UI" w:hAnsi="Segoe UI" w:cs="Segoe UI"/>
          <w:sz w:val="24"/>
          <w:szCs w:val="24"/>
        </w:rPr>
        <w:t xml:space="preserve">Circolare n. </w:t>
      </w:r>
      <w:r w:rsidR="00D465BE">
        <w:rPr>
          <w:rFonts w:ascii="Segoe UI" w:hAnsi="Segoe UI" w:cs="Segoe UI"/>
          <w:sz w:val="24"/>
          <w:szCs w:val="24"/>
        </w:rPr>
        <w:t>1</w:t>
      </w:r>
      <w:r w:rsidR="0099591B">
        <w:rPr>
          <w:rFonts w:ascii="Segoe UI" w:hAnsi="Segoe UI" w:cs="Segoe UI"/>
          <w:sz w:val="24"/>
          <w:szCs w:val="24"/>
        </w:rPr>
        <w:t>34</w:t>
      </w:r>
      <w:r w:rsidR="0097237B">
        <w:rPr>
          <w:rFonts w:ascii="Segoe UI" w:hAnsi="Segoe UI" w:cs="Segoe UI"/>
          <w:sz w:val="24"/>
          <w:szCs w:val="24"/>
        </w:rPr>
        <w:tab/>
      </w:r>
      <w:r w:rsidR="0097237B">
        <w:rPr>
          <w:rFonts w:ascii="Segoe UI" w:hAnsi="Segoe UI" w:cs="Segoe UI"/>
          <w:sz w:val="24"/>
          <w:szCs w:val="24"/>
        </w:rPr>
        <w:tab/>
      </w:r>
      <w:r w:rsidR="0097237B">
        <w:rPr>
          <w:rFonts w:ascii="Segoe UI" w:hAnsi="Segoe UI" w:cs="Segoe UI"/>
          <w:sz w:val="24"/>
          <w:szCs w:val="24"/>
        </w:rPr>
        <w:tab/>
      </w:r>
      <w:r w:rsidR="0097237B">
        <w:rPr>
          <w:rFonts w:ascii="Segoe UI" w:hAnsi="Segoe UI" w:cs="Segoe UI"/>
          <w:sz w:val="24"/>
          <w:szCs w:val="24"/>
        </w:rPr>
        <w:tab/>
      </w:r>
      <w:r w:rsidR="0097237B">
        <w:rPr>
          <w:rFonts w:ascii="Segoe UI" w:hAnsi="Segoe UI" w:cs="Segoe UI"/>
          <w:sz w:val="24"/>
          <w:szCs w:val="24"/>
        </w:rPr>
        <w:tab/>
      </w:r>
      <w:r w:rsidR="0097237B">
        <w:rPr>
          <w:rFonts w:ascii="Segoe UI" w:hAnsi="Segoe UI" w:cs="Segoe UI"/>
          <w:sz w:val="24"/>
          <w:szCs w:val="24"/>
        </w:rPr>
        <w:tab/>
        <w:t xml:space="preserve">Villa San Giovanni, </w:t>
      </w:r>
      <w:r w:rsidR="0099591B">
        <w:rPr>
          <w:rFonts w:ascii="Segoe UI" w:hAnsi="Segoe UI" w:cs="Segoe UI"/>
          <w:sz w:val="24"/>
          <w:szCs w:val="24"/>
        </w:rPr>
        <w:t>1</w:t>
      </w:r>
      <w:r w:rsidR="00D465BE">
        <w:rPr>
          <w:rFonts w:ascii="Segoe UI" w:hAnsi="Segoe UI" w:cs="Segoe UI"/>
          <w:sz w:val="24"/>
          <w:szCs w:val="24"/>
        </w:rPr>
        <w:t>2</w:t>
      </w:r>
      <w:r w:rsidR="0097237B">
        <w:rPr>
          <w:rFonts w:ascii="Segoe UI" w:hAnsi="Segoe UI" w:cs="Segoe UI"/>
          <w:sz w:val="24"/>
          <w:szCs w:val="24"/>
        </w:rPr>
        <w:t>/</w:t>
      </w:r>
      <w:r w:rsidR="005A6183">
        <w:rPr>
          <w:rFonts w:ascii="Segoe UI" w:hAnsi="Segoe UI" w:cs="Segoe UI"/>
          <w:sz w:val="24"/>
          <w:szCs w:val="24"/>
        </w:rPr>
        <w:t>0</w:t>
      </w:r>
      <w:r w:rsidR="0099591B">
        <w:rPr>
          <w:rFonts w:ascii="Segoe UI" w:hAnsi="Segoe UI" w:cs="Segoe UI"/>
          <w:sz w:val="24"/>
          <w:szCs w:val="24"/>
        </w:rPr>
        <w:t>4</w:t>
      </w:r>
      <w:r w:rsidR="0097237B">
        <w:rPr>
          <w:rFonts w:ascii="Segoe UI" w:hAnsi="Segoe UI" w:cs="Segoe UI"/>
          <w:sz w:val="24"/>
          <w:szCs w:val="24"/>
        </w:rPr>
        <w:t>/20</w:t>
      </w:r>
      <w:r w:rsidR="005A6183">
        <w:rPr>
          <w:rFonts w:ascii="Segoe UI" w:hAnsi="Segoe UI" w:cs="Segoe UI"/>
          <w:sz w:val="24"/>
          <w:szCs w:val="24"/>
        </w:rPr>
        <w:t>2</w:t>
      </w:r>
      <w:r w:rsidR="0099591B">
        <w:rPr>
          <w:rFonts w:ascii="Segoe UI" w:hAnsi="Segoe UI" w:cs="Segoe UI"/>
          <w:sz w:val="24"/>
          <w:szCs w:val="24"/>
        </w:rPr>
        <w:t>2</w:t>
      </w:r>
    </w:p>
    <w:p w:rsidR="0097237B" w:rsidRDefault="0097237B" w:rsidP="008C10B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F95E49" w:rsidRDefault="00F95E49" w:rsidP="00F95E49">
      <w:pPr>
        <w:spacing w:line="360" w:lineRule="auto"/>
        <w:ind w:left="567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Ai Genitori degli alunni</w:t>
      </w:r>
    </w:p>
    <w:p w:rsidR="00F95E49" w:rsidRDefault="00C847AE" w:rsidP="00F95E49">
      <w:pPr>
        <w:spacing w:line="360" w:lineRule="auto"/>
        <w:ind w:left="5670"/>
        <w:rPr>
          <w:rFonts w:ascii="Segoe UI" w:hAnsi="Segoe UI" w:cs="Segoe UI"/>
          <w:sz w:val="24"/>
          <w:szCs w:val="24"/>
        </w:rPr>
      </w:pPr>
      <w:r w:rsidRPr="00C847AE">
        <w:rPr>
          <w:rFonts w:ascii="Segoe UI" w:hAnsi="Segoe UI" w:cs="Segoe UI"/>
          <w:sz w:val="24"/>
          <w:szCs w:val="24"/>
        </w:rPr>
        <w:t xml:space="preserve">Ai </w:t>
      </w:r>
      <w:r w:rsidR="00F95E49">
        <w:rPr>
          <w:rFonts w:ascii="Segoe UI" w:hAnsi="Segoe UI" w:cs="Segoe UI"/>
          <w:sz w:val="24"/>
          <w:szCs w:val="24"/>
        </w:rPr>
        <w:t>D</w:t>
      </w:r>
      <w:r w:rsidRPr="00C847AE">
        <w:rPr>
          <w:rFonts w:ascii="Segoe UI" w:hAnsi="Segoe UI" w:cs="Segoe UI"/>
          <w:sz w:val="24"/>
          <w:szCs w:val="24"/>
        </w:rPr>
        <w:t>ocenti</w:t>
      </w:r>
    </w:p>
    <w:p w:rsidR="00F34AE7" w:rsidRDefault="00F34AE7" w:rsidP="00F95E49">
      <w:pPr>
        <w:spacing w:line="360" w:lineRule="auto"/>
        <w:ind w:left="5670"/>
        <w:rPr>
          <w:rFonts w:ascii="Segoe UI" w:hAnsi="Segoe UI" w:cs="Segoe UI"/>
          <w:sz w:val="24"/>
          <w:szCs w:val="24"/>
        </w:rPr>
      </w:pPr>
      <w:r w:rsidRPr="00F34AE7">
        <w:rPr>
          <w:rFonts w:ascii="Segoe UI" w:hAnsi="Segoe UI" w:cs="Segoe UI"/>
          <w:sz w:val="24"/>
          <w:szCs w:val="24"/>
        </w:rPr>
        <w:t>SEDE</w:t>
      </w:r>
    </w:p>
    <w:p w:rsidR="00F34AE7" w:rsidRDefault="00F34AE7" w:rsidP="00F95E49">
      <w:pPr>
        <w:spacing w:line="360" w:lineRule="auto"/>
        <w:ind w:left="5670"/>
        <w:rPr>
          <w:rFonts w:ascii="Segoe UI" w:hAnsi="Segoe UI" w:cs="Segoe UI"/>
          <w:sz w:val="24"/>
          <w:szCs w:val="24"/>
        </w:rPr>
      </w:pPr>
    </w:p>
    <w:p w:rsidR="00F34AE7" w:rsidRPr="00F34AE7" w:rsidRDefault="00F34AE7" w:rsidP="00F95E49">
      <w:pPr>
        <w:spacing w:line="360" w:lineRule="auto"/>
        <w:ind w:left="567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Al </w:t>
      </w:r>
      <w:r w:rsidR="0099591B">
        <w:rPr>
          <w:rFonts w:ascii="Segoe UI" w:hAnsi="Segoe UI" w:cs="Segoe UI"/>
          <w:sz w:val="24"/>
          <w:szCs w:val="24"/>
        </w:rPr>
        <w:t>sito web</w:t>
      </w:r>
      <w:r w:rsidR="00C847AE">
        <w:rPr>
          <w:rFonts w:ascii="Segoe UI" w:hAnsi="Segoe UI" w:cs="Segoe UI"/>
          <w:sz w:val="24"/>
          <w:szCs w:val="24"/>
        </w:rPr>
        <w:t xml:space="preserve"> dell’Istituto</w:t>
      </w:r>
    </w:p>
    <w:p w:rsidR="00C847AE" w:rsidRPr="001B0F15" w:rsidRDefault="00C847AE" w:rsidP="001B0F15">
      <w:pPr>
        <w:spacing w:before="120" w:line="360" w:lineRule="auto"/>
        <w:jc w:val="right"/>
        <w:rPr>
          <w:rFonts w:ascii="Segoe UI" w:hAnsi="Segoe UI" w:cs="Segoe UI"/>
          <w:sz w:val="24"/>
          <w:szCs w:val="24"/>
        </w:rPr>
      </w:pPr>
    </w:p>
    <w:tbl>
      <w:tblPr>
        <w:tblStyle w:val="Grigliatabella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DB3FF"/>
        <w:tblLook w:val="04A0" w:firstRow="1" w:lastRow="0" w:firstColumn="1" w:lastColumn="0" w:noHBand="0" w:noVBand="1"/>
      </w:tblPr>
      <w:tblGrid>
        <w:gridCol w:w="1423"/>
        <w:gridCol w:w="9067"/>
      </w:tblGrid>
      <w:tr w:rsidR="008C10BB" w:rsidRPr="00141886" w:rsidTr="00C847AE">
        <w:tc>
          <w:tcPr>
            <w:tcW w:w="1423" w:type="dxa"/>
            <w:shd w:val="clear" w:color="auto" w:fill="6DB3FF"/>
          </w:tcPr>
          <w:p w:rsidR="008C10BB" w:rsidRPr="00141886" w:rsidRDefault="008C10BB" w:rsidP="001B0F15">
            <w:pPr>
              <w:spacing w:before="120"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141886">
              <w:rPr>
                <w:rFonts w:ascii="Segoe UI" w:hAnsi="Segoe UI" w:cs="Segoe UI"/>
                <w:sz w:val="24"/>
                <w:szCs w:val="24"/>
              </w:rPr>
              <w:t>OGGETTO</w:t>
            </w:r>
          </w:p>
        </w:tc>
        <w:tc>
          <w:tcPr>
            <w:tcW w:w="9067" w:type="dxa"/>
            <w:shd w:val="clear" w:color="auto" w:fill="6DB3FF"/>
          </w:tcPr>
          <w:p w:rsidR="008C10BB" w:rsidRPr="00141886" w:rsidRDefault="009F35E9" w:rsidP="009F35E9">
            <w:pPr>
              <w:spacing w:before="120"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Sospensione attività didattica per V</w:t>
            </w:r>
            <w:r w:rsidR="00F95E49" w:rsidRPr="00F95E49">
              <w:rPr>
                <w:rFonts w:ascii="Segoe UI" w:hAnsi="Segoe UI" w:cs="Segoe UI"/>
                <w:b/>
                <w:sz w:val="24"/>
                <w:szCs w:val="24"/>
              </w:rPr>
              <w:t xml:space="preserve">acanze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di Pas</w:t>
            </w:r>
            <w:r w:rsidR="00F95E49" w:rsidRPr="00F95E49">
              <w:rPr>
                <w:rFonts w:ascii="Segoe UI" w:hAnsi="Segoe UI" w:cs="Segoe UI"/>
                <w:b/>
                <w:sz w:val="24"/>
                <w:szCs w:val="24"/>
              </w:rPr>
              <w:t xml:space="preserve">qua  </w:t>
            </w:r>
          </w:p>
        </w:tc>
      </w:tr>
    </w:tbl>
    <w:p w:rsidR="00C847AE" w:rsidRPr="00D61C98" w:rsidRDefault="00C847AE" w:rsidP="001B0F15">
      <w:pPr>
        <w:spacing w:before="120" w:line="360" w:lineRule="auto"/>
        <w:jc w:val="both"/>
        <w:rPr>
          <w:rFonts w:ascii="Segoe UI" w:eastAsia="Verdana" w:hAnsi="Segoe UI" w:cs="Segoe UI"/>
          <w:b/>
          <w:spacing w:val="1"/>
          <w:position w:val="-1"/>
          <w:sz w:val="24"/>
          <w:szCs w:val="24"/>
        </w:rPr>
      </w:pPr>
    </w:p>
    <w:p w:rsidR="00F95E49" w:rsidRDefault="00F95E49" w:rsidP="00F95E49">
      <w:pPr>
        <w:pStyle w:val="Paragrafoelenco"/>
        <w:spacing w:before="120" w:line="360" w:lineRule="auto"/>
        <w:ind w:left="0"/>
        <w:jc w:val="both"/>
        <w:rPr>
          <w:rFonts w:ascii="Segoe UI" w:hAnsi="Segoe UI" w:cs="Segoe UI"/>
          <w:sz w:val="24"/>
          <w:szCs w:val="28"/>
          <w:lang w:eastAsia="it-IT"/>
        </w:rPr>
      </w:pPr>
      <w:r w:rsidRPr="00F95E49">
        <w:rPr>
          <w:rFonts w:ascii="Segoe UI" w:hAnsi="Segoe UI" w:cs="Segoe UI"/>
          <w:b/>
          <w:sz w:val="24"/>
          <w:szCs w:val="28"/>
          <w:lang w:eastAsia="it-IT"/>
        </w:rPr>
        <w:tab/>
      </w:r>
      <w:r w:rsidRPr="00F95E49">
        <w:rPr>
          <w:rFonts w:ascii="Segoe UI" w:hAnsi="Segoe UI" w:cs="Segoe UI"/>
          <w:sz w:val="24"/>
          <w:szCs w:val="28"/>
          <w:lang w:eastAsia="it-IT"/>
        </w:rPr>
        <w:t>Si comunica che il calendario scolastico regionale prevede, per le vacanze Pasquali, la sospensione delle attività didattiche dal giorno 1</w:t>
      </w:r>
      <w:r w:rsidR="0099591B">
        <w:rPr>
          <w:rFonts w:ascii="Segoe UI" w:hAnsi="Segoe UI" w:cs="Segoe UI"/>
          <w:sz w:val="24"/>
          <w:szCs w:val="28"/>
          <w:lang w:eastAsia="it-IT"/>
        </w:rPr>
        <w:t>4</w:t>
      </w:r>
      <w:r w:rsidRPr="00F95E49">
        <w:rPr>
          <w:rFonts w:ascii="Segoe UI" w:hAnsi="Segoe UI" w:cs="Segoe UI"/>
          <w:sz w:val="24"/>
          <w:szCs w:val="28"/>
          <w:lang w:eastAsia="it-IT"/>
        </w:rPr>
        <w:t xml:space="preserve"> aprile 202</w:t>
      </w:r>
      <w:r w:rsidR="0099591B">
        <w:rPr>
          <w:rFonts w:ascii="Segoe UI" w:hAnsi="Segoe UI" w:cs="Segoe UI"/>
          <w:sz w:val="24"/>
          <w:szCs w:val="28"/>
          <w:lang w:eastAsia="it-IT"/>
        </w:rPr>
        <w:t>2</w:t>
      </w:r>
      <w:r w:rsidRPr="00F95E49">
        <w:rPr>
          <w:rFonts w:ascii="Segoe UI" w:hAnsi="Segoe UI" w:cs="Segoe UI"/>
          <w:sz w:val="24"/>
          <w:szCs w:val="28"/>
          <w:lang w:eastAsia="it-IT"/>
        </w:rPr>
        <w:t xml:space="preserve"> (GIOVEDI’) al giorno </w:t>
      </w:r>
      <w:r w:rsidR="0099591B">
        <w:rPr>
          <w:rFonts w:ascii="Segoe UI" w:hAnsi="Segoe UI" w:cs="Segoe UI"/>
          <w:sz w:val="24"/>
          <w:szCs w:val="28"/>
          <w:lang w:eastAsia="it-IT"/>
        </w:rPr>
        <w:t>19</w:t>
      </w:r>
      <w:r w:rsidRPr="00F95E49">
        <w:rPr>
          <w:rFonts w:ascii="Segoe UI" w:hAnsi="Segoe UI" w:cs="Segoe UI"/>
          <w:sz w:val="24"/>
          <w:szCs w:val="28"/>
          <w:lang w:eastAsia="it-IT"/>
        </w:rPr>
        <w:t xml:space="preserve"> aprile 202</w:t>
      </w:r>
      <w:r w:rsidR="0099591B">
        <w:rPr>
          <w:rFonts w:ascii="Segoe UI" w:hAnsi="Segoe UI" w:cs="Segoe UI"/>
          <w:sz w:val="24"/>
          <w:szCs w:val="28"/>
          <w:lang w:eastAsia="it-IT"/>
        </w:rPr>
        <w:t>2</w:t>
      </w:r>
      <w:r w:rsidRPr="00F95E49">
        <w:rPr>
          <w:rFonts w:ascii="Segoe UI" w:hAnsi="Segoe UI" w:cs="Segoe UI"/>
          <w:sz w:val="24"/>
          <w:szCs w:val="28"/>
          <w:lang w:eastAsia="it-IT"/>
        </w:rPr>
        <w:t xml:space="preserve"> (MARTEDI’).</w:t>
      </w:r>
    </w:p>
    <w:p w:rsidR="0099591B" w:rsidRPr="00F95E49" w:rsidRDefault="0099591B" w:rsidP="00F95E49">
      <w:pPr>
        <w:pStyle w:val="Paragrafoelenco"/>
        <w:spacing w:before="120" w:line="360" w:lineRule="auto"/>
        <w:ind w:left="0"/>
        <w:jc w:val="both"/>
        <w:rPr>
          <w:rFonts w:ascii="Segoe UI" w:hAnsi="Segoe UI" w:cs="Segoe UI"/>
          <w:sz w:val="24"/>
          <w:szCs w:val="28"/>
          <w:lang w:eastAsia="it-IT"/>
        </w:rPr>
      </w:pPr>
      <w:r>
        <w:rPr>
          <w:rFonts w:ascii="Segoe UI" w:hAnsi="Segoe UI" w:cs="Segoe UI"/>
          <w:sz w:val="24"/>
          <w:szCs w:val="28"/>
          <w:lang w:eastAsia="it-IT"/>
        </w:rPr>
        <w:tab/>
      </w:r>
      <w:bookmarkStart w:id="0" w:name="_GoBack"/>
      <w:bookmarkEnd w:id="0"/>
    </w:p>
    <w:p w:rsidR="00F95E49" w:rsidRPr="00F95E49" w:rsidRDefault="00F95E49" w:rsidP="00F95E49">
      <w:pPr>
        <w:pStyle w:val="Paragrafoelenco"/>
        <w:spacing w:before="120" w:line="360" w:lineRule="auto"/>
        <w:ind w:left="0"/>
        <w:jc w:val="both"/>
        <w:rPr>
          <w:rFonts w:ascii="Segoe UI" w:hAnsi="Segoe UI" w:cs="Segoe UI"/>
          <w:sz w:val="24"/>
          <w:szCs w:val="28"/>
          <w:lang w:eastAsia="it-IT"/>
        </w:rPr>
      </w:pPr>
      <w:r w:rsidRPr="00F95E49">
        <w:rPr>
          <w:rFonts w:ascii="Segoe UI" w:hAnsi="Segoe UI" w:cs="Segoe UI"/>
          <w:sz w:val="24"/>
          <w:szCs w:val="28"/>
          <w:lang w:eastAsia="it-IT"/>
        </w:rPr>
        <w:tab/>
        <w:t xml:space="preserve">Le attività didattiche, pertanto, riprenderanno regolarmente mercoledì </w:t>
      </w:r>
      <w:r w:rsidR="0099591B">
        <w:rPr>
          <w:rFonts w:ascii="Segoe UI" w:hAnsi="Segoe UI" w:cs="Segoe UI"/>
          <w:sz w:val="24"/>
          <w:szCs w:val="28"/>
          <w:lang w:eastAsia="it-IT"/>
        </w:rPr>
        <w:t xml:space="preserve">20 </w:t>
      </w:r>
      <w:r w:rsidRPr="00F95E49">
        <w:rPr>
          <w:rFonts w:ascii="Segoe UI" w:hAnsi="Segoe UI" w:cs="Segoe UI"/>
          <w:sz w:val="24"/>
          <w:szCs w:val="28"/>
          <w:lang w:eastAsia="it-IT"/>
        </w:rPr>
        <w:t>aprile 202</w:t>
      </w:r>
      <w:r w:rsidR="0099591B">
        <w:rPr>
          <w:rFonts w:ascii="Segoe UI" w:hAnsi="Segoe UI" w:cs="Segoe UI"/>
          <w:sz w:val="24"/>
          <w:szCs w:val="28"/>
          <w:lang w:eastAsia="it-IT"/>
        </w:rPr>
        <w:t>2</w:t>
      </w:r>
      <w:r w:rsidRPr="00F95E49">
        <w:rPr>
          <w:rFonts w:ascii="Segoe UI" w:hAnsi="Segoe UI" w:cs="Segoe UI"/>
          <w:sz w:val="24"/>
          <w:szCs w:val="28"/>
          <w:lang w:eastAsia="it-IT"/>
        </w:rPr>
        <w:t xml:space="preserve">. </w:t>
      </w:r>
    </w:p>
    <w:p w:rsidR="00C847AE" w:rsidRPr="00C847AE" w:rsidRDefault="00C847AE" w:rsidP="00C847AE">
      <w:pPr>
        <w:pStyle w:val="Paragrafoelenco"/>
        <w:jc w:val="both"/>
        <w:rPr>
          <w:rFonts w:ascii="Segoe UI" w:hAnsi="Segoe UI" w:cs="Segoe UI"/>
          <w:sz w:val="24"/>
          <w:szCs w:val="28"/>
          <w:lang w:eastAsia="it-IT"/>
        </w:rPr>
      </w:pPr>
    </w:p>
    <w:p w:rsidR="00E96F54" w:rsidRPr="0036080B" w:rsidRDefault="00C847AE" w:rsidP="00C847AE">
      <w:pPr>
        <w:ind w:left="5040" w:firstLine="720"/>
        <w:jc w:val="both"/>
        <w:rPr>
          <w:rFonts w:ascii="Segoe UI" w:hAnsi="Segoe UI" w:cs="Segoe UI"/>
          <w:b/>
          <w:i/>
          <w:sz w:val="22"/>
          <w:szCs w:val="22"/>
        </w:rPr>
      </w:pPr>
      <w:r w:rsidRPr="00404517">
        <w:rPr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80D2" wp14:editId="348FC7DD">
                <wp:simplePos x="0" y="0"/>
                <wp:positionH relativeFrom="margin">
                  <wp:posOffset>3970020</wp:posOffset>
                </wp:positionH>
                <wp:positionV relativeFrom="paragraph">
                  <wp:posOffset>613410</wp:posOffset>
                </wp:positionV>
                <wp:extent cx="2076450" cy="81915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AE" w:rsidRPr="00461BDD" w:rsidRDefault="00C847AE" w:rsidP="00C847AE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4"/>
                              </w:rPr>
                            </w:pPr>
                            <w:r w:rsidRPr="00461BDD">
                              <w:rPr>
                                <w:rFonts w:ascii="Segoe UI" w:hAnsi="Segoe UI" w:cs="Segoe UI"/>
                                <w:sz w:val="22"/>
                                <w:szCs w:val="24"/>
                              </w:rPr>
                              <w:t>IL DIRIGENTE SCOLASTICO</w:t>
                            </w:r>
                          </w:p>
                          <w:p w:rsidR="00C847AE" w:rsidRPr="00461BDD" w:rsidRDefault="00C847AE" w:rsidP="00C847A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szCs w:val="24"/>
                              </w:rPr>
                            </w:pPr>
                            <w:r w:rsidRPr="00461BDD">
                              <w:rPr>
                                <w:rFonts w:ascii="Segoe UI" w:hAnsi="Segoe UI" w:cs="Segoe UI"/>
                                <w:b/>
                                <w:i/>
                                <w:szCs w:val="24"/>
                              </w:rPr>
                              <w:t>Prof.ssa Teresa Marino</w:t>
                            </w:r>
                          </w:p>
                          <w:p w:rsidR="00C847AE" w:rsidRPr="00461BDD" w:rsidRDefault="00C847AE" w:rsidP="00C847AE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iCs/>
                                <w:sz w:val="14"/>
                                <w:szCs w:val="18"/>
                              </w:rPr>
                            </w:pPr>
                            <w:r w:rsidRPr="00461BDD">
                              <w:rPr>
                                <w:rFonts w:ascii="Segoe UI" w:hAnsi="Segoe UI" w:cs="Segoe UI"/>
                                <w:i/>
                                <w:iCs/>
                                <w:sz w:val="14"/>
                                <w:szCs w:val="18"/>
                              </w:rPr>
                              <w:t xml:space="preserve">Firma autografa omessa ai sensi </w:t>
                            </w:r>
                          </w:p>
                          <w:p w:rsidR="00C847AE" w:rsidRPr="0019681C" w:rsidRDefault="00C847AE" w:rsidP="00C847AE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iCs/>
                                <w:sz w:val="14"/>
                                <w:szCs w:val="18"/>
                              </w:rPr>
                            </w:pPr>
                            <w:r w:rsidRPr="00461BDD">
                              <w:rPr>
                                <w:rFonts w:ascii="Segoe UI" w:hAnsi="Segoe UI" w:cs="Segoe UI"/>
                                <w:i/>
                                <w:iCs/>
                                <w:sz w:val="14"/>
                                <w:szCs w:val="18"/>
                              </w:rPr>
                              <w:t xml:space="preserve">dell’art. 3 del </w:t>
                            </w:r>
                            <w:proofErr w:type="spellStart"/>
                            <w:proofErr w:type="gramStart"/>
                            <w:r w:rsidRPr="00461BDD">
                              <w:rPr>
                                <w:rFonts w:ascii="Segoe UI" w:hAnsi="Segoe UI" w:cs="Segoe UI"/>
                                <w:i/>
                                <w:iCs/>
                                <w:sz w:val="14"/>
                                <w:szCs w:val="18"/>
                              </w:rPr>
                              <w:t>D.Lgs</w:t>
                            </w:r>
                            <w:proofErr w:type="gramEnd"/>
                            <w:r w:rsidRPr="00461BDD">
                              <w:rPr>
                                <w:rFonts w:ascii="Segoe UI" w:hAnsi="Segoe UI" w:cs="Segoe UI"/>
                                <w:i/>
                                <w:iCs/>
                                <w:sz w:val="14"/>
                                <w:szCs w:val="18"/>
                              </w:rPr>
                              <w:t>.</w:t>
                            </w:r>
                            <w:proofErr w:type="spellEnd"/>
                            <w:r w:rsidRPr="00461BDD">
                              <w:rPr>
                                <w:rFonts w:ascii="Segoe UI" w:hAnsi="Segoe UI" w:cs="Segoe UI"/>
                                <w:i/>
                                <w:iCs/>
                                <w:sz w:val="14"/>
                                <w:szCs w:val="18"/>
                              </w:rPr>
                              <w:t xml:space="preserve"> n. 39/1993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980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2.6pt;margin-top:48.3pt;width:163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" strokecolor="white">
                <v:textbox>
                  <w:txbxContent>
                    <w:p w:rsidR="00C847AE" w:rsidRPr="00461BDD" w:rsidRDefault="00C847AE" w:rsidP="00C847AE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4"/>
                        </w:rPr>
                      </w:pPr>
                      <w:r w:rsidRPr="00461BDD">
                        <w:rPr>
                          <w:rFonts w:ascii="Segoe UI" w:hAnsi="Segoe UI" w:cs="Segoe UI"/>
                          <w:sz w:val="22"/>
                          <w:szCs w:val="24"/>
                        </w:rPr>
                        <w:t>IL DIRIGENTE SCOLASTICO</w:t>
                      </w:r>
                    </w:p>
                    <w:p w:rsidR="00C847AE" w:rsidRPr="00461BDD" w:rsidRDefault="00C847AE" w:rsidP="00C847AE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  <w:szCs w:val="24"/>
                        </w:rPr>
                      </w:pPr>
                      <w:r w:rsidRPr="00461BDD">
                        <w:rPr>
                          <w:rFonts w:ascii="Segoe UI" w:hAnsi="Segoe UI" w:cs="Segoe UI"/>
                          <w:b/>
                          <w:i/>
                          <w:szCs w:val="24"/>
                        </w:rPr>
                        <w:t>Prof.ssa Teresa Marino</w:t>
                      </w:r>
                    </w:p>
                    <w:p w:rsidR="00C847AE" w:rsidRPr="00461BDD" w:rsidRDefault="00C847AE" w:rsidP="00C847AE">
                      <w:pPr>
                        <w:jc w:val="center"/>
                        <w:rPr>
                          <w:rFonts w:ascii="Segoe UI" w:hAnsi="Segoe UI" w:cs="Segoe UI"/>
                          <w:i/>
                          <w:iCs/>
                          <w:sz w:val="14"/>
                          <w:szCs w:val="18"/>
                        </w:rPr>
                      </w:pPr>
                      <w:r w:rsidRPr="00461BDD">
                        <w:rPr>
                          <w:rFonts w:ascii="Segoe UI" w:hAnsi="Segoe UI" w:cs="Segoe UI"/>
                          <w:i/>
                          <w:iCs/>
                          <w:sz w:val="14"/>
                          <w:szCs w:val="18"/>
                        </w:rPr>
                        <w:t xml:space="preserve">Firma autografa omessa ai sensi </w:t>
                      </w:r>
                    </w:p>
                    <w:p w:rsidR="00C847AE" w:rsidRPr="0019681C" w:rsidRDefault="00C847AE" w:rsidP="00C847AE">
                      <w:pPr>
                        <w:jc w:val="center"/>
                        <w:rPr>
                          <w:rFonts w:ascii="Segoe UI" w:hAnsi="Segoe UI" w:cs="Segoe UI"/>
                          <w:i/>
                          <w:iCs/>
                          <w:sz w:val="14"/>
                          <w:szCs w:val="18"/>
                        </w:rPr>
                      </w:pPr>
                      <w:r w:rsidRPr="00461BDD">
                        <w:rPr>
                          <w:rFonts w:ascii="Segoe UI" w:hAnsi="Segoe UI" w:cs="Segoe UI"/>
                          <w:i/>
                          <w:iCs/>
                          <w:sz w:val="14"/>
                          <w:szCs w:val="18"/>
                        </w:rPr>
                        <w:t xml:space="preserve">dell’art. 3 del </w:t>
                      </w:r>
                      <w:proofErr w:type="spellStart"/>
                      <w:proofErr w:type="gramStart"/>
                      <w:r w:rsidRPr="00461BDD">
                        <w:rPr>
                          <w:rFonts w:ascii="Segoe UI" w:hAnsi="Segoe UI" w:cs="Segoe UI"/>
                          <w:i/>
                          <w:iCs/>
                          <w:sz w:val="14"/>
                          <w:szCs w:val="18"/>
                        </w:rPr>
                        <w:t>D.Lgs</w:t>
                      </w:r>
                      <w:proofErr w:type="gramEnd"/>
                      <w:r w:rsidRPr="00461BDD">
                        <w:rPr>
                          <w:rFonts w:ascii="Segoe UI" w:hAnsi="Segoe UI" w:cs="Segoe UI"/>
                          <w:i/>
                          <w:iCs/>
                          <w:sz w:val="14"/>
                          <w:szCs w:val="18"/>
                        </w:rPr>
                        <w:t>.</w:t>
                      </w:r>
                      <w:proofErr w:type="spellEnd"/>
                      <w:r w:rsidRPr="00461BDD">
                        <w:rPr>
                          <w:rFonts w:ascii="Segoe UI" w:hAnsi="Segoe UI" w:cs="Segoe UI"/>
                          <w:i/>
                          <w:iCs/>
                          <w:sz w:val="14"/>
                          <w:szCs w:val="18"/>
                        </w:rPr>
                        <w:t xml:space="preserve"> n. 39/1993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F54">
        <w:rPr>
          <w:rFonts w:ascii="Segoe UI" w:hAnsi="Segoe UI" w:cs="Segoe UI"/>
          <w:sz w:val="24"/>
          <w:szCs w:val="24"/>
        </w:rPr>
        <w:tab/>
      </w:r>
      <w:r w:rsidR="00E96F54">
        <w:rPr>
          <w:rFonts w:ascii="Segoe UI" w:hAnsi="Segoe UI" w:cs="Segoe UI"/>
          <w:sz w:val="24"/>
          <w:szCs w:val="24"/>
        </w:rPr>
        <w:tab/>
      </w:r>
      <w:r w:rsidR="00E96F54">
        <w:rPr>
          <w:rFonts w:ascii="Segoe UI" w:hAnsi="Segoe UI" w:cs="Segoe UI"/>
          <w:sz w:val="24"/>
          <w:szCs w:val="24"/>
        </w:rPr>
        <w:tab/>
      </w:r>
      <w:r w:rsidR="00E96F54">
        <w:rPr>
          <w:rFonts w:ascii="Segoe UI" w:hAnsi="Segoe UI" w:cs="Segoe UI"/>
          <w:sz w:val="24"/>
          <w:szCs w:val="24"/>
        </w:rPr>
        <w:tab/>
      </w:r>
      <w:r w:rsidR="00E96F54">
        <w:rPr>
          <w:rFonts w:ascii="Segoe UI" w:hAnsi="Segoe UI" w:cs="Segoe UI"/>
          <w:sz w:val="24"/>
          <w:szCs w:val="24"/>
        </w:rPr>
        <w:tab/>
      </w:r>
      <w:r w:rsidR="00E96F54">
        <w:rPr>
          <w:rFonts w:ascii="Segoe UI" w:hAnsi="Segoe UI" w:cs="Segoe UI"/>
          <w:sz w:val="24"/>
          <w:szCs w:val="24"/>
        </w:rPr>
        <w:tab/>
      </w:r>
      <w:r w:rsidR="00E96F54">
        <w:rPr>
          <w:rFonts w:ascii="Segoe UI" w:hAnsi="Segoe UI" w:cs="Segoe UI"/>
          <w:sz w:val="24"/>
          <w:szCs w:val="24"/>
        </w:rPr>
        <w:tab/>
        <w:t xml:space="preserve"> </w:t>
      </w:r>
    </w:p>
    <w:sectPr w:rsidR="00E96F54" w:rsidRPr="0036080B" w:rsidSect="00BE24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18" w:rsidRDefault="005E5618">
      <w:r>
        <w:separator/>
      </w:r>
    </w:p>
    <w:p w:rsidR="005E5618" w:rsidRDefault="005E5618"/>
  </w:endnote>
  <w:endnote w:type="continuationSeparator" w:id="0">
    <w:p w:rsidR="005E5618" w:rsidRDefault="005E5618">
      <w:r>
        <w:continuationSeparator/>
      </w:r>
    </w:p>
    <w:p w:rsidR="005E5618" w:rsidRDefault="005E5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29" w:rsidRDefault="001F77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C5" w:rsidRDefault="00302837">
    <w:pPr>
      <w:pStyle w:val="Pidipagina"/>
      <w:rPr>
        <w:rFonts w:ascii="Segoe UI" w:hAnsi="Segoe UI" w:cs="Segoe UI"/>
        <w:b/>
        <w:color w:val="FFFFFF" w:themeColor="background1"/>
      </w:rPr>
    </w:pPr>
    <w:r w:rsidRPr="000D39C5">
      <w:rPr>
        <w:rFonts w:ascii="Segoe UI" w:hAnsi="Segoe UI" w:cs="Segoe UI"/>
        <w:b/>
        <w:i/>
        <w:noProof/>
        <w:color w:val="FFFFFF" w:themeColor="background1"/>
        <w:lang w:eastAsia="it-IT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60CA66A" wp14:editId="5E5937C0">
              <wp:simplePos x="0" y="0"/>
              <wp:positionH relativeFrom="page">
                <wp:posOffset>-216877</wp:posOffset>
              </wp:positionH>
              <wp:positionV relativeFrom="page">
                <wp:posOffset>9372600</wp:posOffset>
              </wp:positionV>
              <wp:extent cx="7988200" cy="2866390"/>
              <wp:effectExtent l="0" t="0" r="0" b="0"/>
              <wp:wrapNone/>
              <wp:docPr id="10" name="Gruppo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8200" cy="2866390"/>
                        <a:chOff x="-109903" y="851959"/>
                        <a:chExt cx="7988201" cy="2867676"/>
                      </a:xfrm>
                    </wpg:grpSpPr>
                    <wps:wsp>
                      <wps:cNvPr id="11" name="Figura a mano libera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-109903" y="851959"/>
                          <a:ext cx="7779385" cy="2867676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B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igura a mano libera: Forma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98913" y="1532121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9AA6" id="Gruppo 10" o:spid="_x0000_s1026" style="position:absolute;margin-left:-17.1pt;margin-top:738pt;width:629pt;height:225.7pt;z-index:-251643904;mso-position-horizontal-relative:page;mso-position-vertical-relative:page" coordorigin="-1099,8519" coordsize="79882,2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">
              <v:shape id="Figura a mano libera 54" o:spid="_x0000_s1027" style="position:absolute;left:-1099;top:8519;width:77793;height:28677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" path="m,260c,,,,,,455,,455,,455,,14,,,260,,260xe" fillcolor="#66b3ff" stroked="f">
                <v:path arrowok="t" o:connecttype="custom" o:connectlocs="0,2867676;0,0;7779385,0;0,2867676" o:connectangles="0,0,0,0"/>
              </v:shape>
              <v:shape id="Figura a mano libera: Forma 14" o:spid="_x0000_s1028" style="position:absolute;left:989;top:1532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" path="m7779656,1364203l,,7779656,r,1364203xe" fillcolor="#06c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  <w:p w:rsidR="00E5646A" w:rsidRPr="000D39C5" w:rsidRDefault="003F6399">
    <w:pPr>
      <w:pStyle w:val="Pidipagina"/>
      <w:rPr>
        <w:rFonts w:ascii="Segoe UI" w:hAnsi="Segoe UI" w:cs="Segoe UI"/>
        <w:b/>
        <w:i/>
      </w:rPr>
    </w:pPr>
    <w:r w:rsidRPr="000D39C5">
      <w:rPr>
        <w:rFonts w:ascii="Segoe UI" w:hAnsi="Segoe UI" w:cs="Segoe UI"/>
        <w:b/>
        <w:i/>
        <w:color w:val="FFFFFF" w:themeColor="background1"/>
      </w:rPr>
      <w:t>Pag</w:t>
    </w:r>
    <w:r w:rsidR="000D39C5">
      <w:rPr>
        <w:rFonts w:ascii="Segoe UI" w:hAnsi="Segoe UI" w:cs="Segoe UI"/>
        <w:b/>
        <w:i/>
        <w:color w:val="FFFFFF" w:themeColor="background1"/>
      </w:rPr>
      <w:t>ina</w:t>
    </w:r>
    <w:r w:rsidRPr="000D39C5">
      <w:rPr>
        <w:rFonts w:ascii="Segoe UI" w:hAnsi="Segoe UI" w:cs="Segoe UI"/>
        <w:b/>
        <w:i/>
        <w:color w:val="FFFFFF" w:themeColor="background1"/>
      </w:rPr>
      <w:t xml:space="preserve"> </w:t>
    </w:r>
    <w:r w:rsidRPr="000D39C5">
      <w:rPr>
        <w:rFonts w:ascii="Segoe UI" w:hAnsi="Segoe UI" w:cs="Segoe UI"/>
        <w:b/>
        <w:bCs/>
        <w:i/>
        <w:color w:val="FFFFFF" w:themeColor="background1"/>
      </w:rPr>
      <w:fldChar w:fldCharType="begin"/>
    </w:r>
    <w:r w:rsidRPr="000D39C5">
      <w:rPr>
        <w:rFonts w:ascii="Segoe UI" w:hAnsi="Segoe UI" w:cs="Segoe UI"/>
        <w:b/>
        <w:bCs/>
        <w:i/>
        <w:color w:val="FFFFFF" w:themeColor="background1"/>
      </w:rPr>
      <w:instrText>PAGE  \* Arabic  \* MERGEFORMAT</w:instrText>
    </w:r>
    <w:r w:rsidRPr="000D39C5">
      <w:rPr>
        <w:rFonts w:ascii="Segoe UI" w:hAnsi="Segoe UI" w:cs="Segoe UI"/>
        <w:b/>
        <w:bCs/>
        <w:i/>
        <w:color w:val="FFFFFF" w:themeColor="background1"/>
      </w:rPr>
      <w:fldChar w:fldCharType="separate"/>
    </w:r>
    <w:r w:rsidR="0099591B">
      <w:rPr>
        <w:rFonts w:ascii="Segoe UI" w:hAnsi="Segoe UI" w:cs="Segoe UI"/>
        <w:b/>
        <w:bCs/>
        <w:i/>
        <w:noProof/>
        <w:color w:val="FFFFFF" w:themeColor="background1"/>
      </w:rPr>
      <w:t>1</w:t>
    </w:r>
    <w:r w:rsidRPr="000D39C5">
      <w:rPr>
        <w:rFonts w:ascii="Segoe UI" w:hAnsi="Segoe UI" w:cs="Segoe UI"/>
        <w:b/>
        <w:bCs/>
        <w:i/>
        <w:color w:val="FFFFFF" w:themeColor="background1"/>
      </w:rPr>
      <w:fldChar w:fldCharType="end"/>
    </w:r>
    <w:r w:rsidRPr="000D39C5">
      <w:rPr>
        <w:rFonts w:ascii="Segoe UI" w:hAnsi="Segoe UI" w:cs="Segoe UI"/>
        <w:b/>
        <w:i/>
        <w:color w:val="FFFFFF" w:themeColor="background1"/>
      </w:rPr>
      <w:t xml:space="preserve"> </w:t>
    </w:r>
    <w:r w:rsidR="000D39C5">
      <w:rPr>
        <w:rFonts w:ascii="Segoe UI" w:hAnsi="Segoe UI" w:cs="Segoe UI"/>
        <w:b/>
        <w:i/>
        <w:color w:val="FFFFFF" w:themeColor="background1"/>
      </w:rPr>
      <w:t>di</w:t>
    </w:r>
    <w:r w:rsidRPr="000D39C5">
      <w:rPr>
        <w:rFonts w:ascii="Segoe UI" w:hAnsi="Segoe UI" w:cs="Segoe UI"/>
        <w:b/>
        <w:i/>
        <w:color w:val="FFFFFF" w:themeColor="background1"/>
      </w:rPr>
      <w:t xml:space="preserve"> </w:t>
    </w:r>
    <w:r w:rsidRPr="000D39C5">
      <w:rPr>
        <w:rFonts w:ascii="Segoe UI" w:hAnsi="Segoe UI" w:cs="Segoe UI"/>
        <w:b/>
        <w:bCs/>
        <w:i/>
        <w:color w:val="FFFFFF" w:themeColor="background1"/>
      </w:rPr>
      <w:fldChar w:fldCharType="begin"/>
    </w:r>
    <w:r w:rsidRPr="000D39C5">
      <w:rPr>
        <w:rFonts w:ascii="Segoe UI" w:hAnsi="Segoe UI" w:cs="Segoe UI"/>
        <w:b/>
        <w:bCs/>
        <w:i/>
        <w:color w:val="FFFFFF" w:themeColor="background1"/>
      </w:rPr>
      <w:instrText>NUMPAGES  \* Arabic  \* MERGEFORMAT</w:instrText>
    </w:r>
    <w:r w:rsidRPr="000D39C5">
      <w:rPr>
        <w:rFonts w:ascii="Segoe UI" w:hAnsi="Segoe UI" w:cs="Segoe UI"/>
        <w:b/>
        <w:bCs/>
        <w:i/>
        <w:color w:val="FFFFFF" w:themeColor="background1"/>
      </w:rPr>
      <w:fldChar w:fldCharType="separate"/>
    </w:r>
    <w:r w:rsidR="0099591B">
      <w:rPr>
        <w:rFonts w:ascii="Segoe UI" w:hAnsi="Segoe UI" w:cs="Segoe UI"/>
        <w:b/>
        <w:bCs/>
        <w:i/>
        <w:noProof/>
        <w:color w:val="FFFFFF" w:themeColor="background1"/>
      </w:rPr>
      <w:t>1</w:t>
    </w:r>
    <w:r w:rsidRPr="000D39C5">
      <w:rPr>
        <w:rFonts w:ascii="Segoe UI" w:hAnsi="Segoe UI" w:cs="Segoe UI"/>
        <w:b/>
        <w:bCs/>
        <w:i/>
        <w:color w:val="FFFFFF" w:themeColor="background1"/>
      </w:rPr>
      <w:fldChar w:fldCharType="end"/>
    </w:r>
  </w:p>
  <w:p w:rsidR="00D47B6F" w:rsidRDefault="00D47B6F" w:rsidP="008C10BB">
    <w:pPr>
      <w:ind w:firstLine="720"/>
    </w:pPr>
  </w:p>
  <w:p w:rsidR="00D47B6F" w:rsidRDefault="00D47B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18" w:rsidRDefault="005E5618">
      <w:r>
        <w:separator/>
      </w:r>
    </w:p>
    <w:p w:rsidR="005E5618" w:rsidRDefault="005E5618"/>
  </w:footnote>
  <w:footnote w:type="continuationSeparator" w:id="0">
    <w:p w:rsidR="005E5618" w:rsidRDefault="005E5618">
      <w:r>
        <w:continuationSeparator/>
      </w:r>
    </w:p>
    <w:p w:rsidR="005E5618" w:rsidRDefault="005E56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29" w:rsidRDefault="001F77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Borders>
        <w:bottom w:val="single" w:sz="12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8789"/>
    </w:tblGrid>
    <w:tr w:rsidR="00EA49B7" w:rsidRPr="00CF6C00" w:rsidTr="008C10BB">
      <w:trPr>
        <w:trHeight w:val="1677"/>
      </w:trPr>
      <w:tc>
        <w:tcPr>
          <w:tcW w:w="1560" w:type="dxa"/>
          <w:vAlign w:val="bottom"/>
        </w:tcPr>
        <w:p w:rsidR="00EA49B7" w:rsidRDefault="00EA49B7" w:rsidP="00EA49B7">
          <w:pPr>
            <w:pStyle w:val="Intestazione"/>
            <w:rPr>
              <w:sz w:val="4"/>
              <w:szCs w:val="4"/>
            </w:rPr>
          </w:pPr>
          <w:r w:rsidRPr="003F58BD">
            <w:rPr>
              <w:rFonts w:ascii="Segoe UI" w:hAnsi="Segoe UI" w:cs="Segoe UI"/>
              <w:b/>
              <w:noProof/>
              <w:lang w:eastAsia="it-IT"/>
            </w:rPr>
            <w:drawing>
              <wp:inline distT="0" distB="0" distL="0" distR="0" wp14:anchorId="1BB1BED8" wp14:editId="0CF31CE5">
                <wp:extent cx="864206" cy="985498"/>
                <wp:effectExtent l="0" t="0" r="0" b="5715"/>
                <wp:docPr id="9" name="Immagine 9" descr="Emblem_of_Italy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Emblem_of_Italy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719" cy="1046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49B7" w:rsidRPr="007644A4" w:rsidRDefault="00EA49B7" w:rsidP="00EA49B7">
          <w:pPr>
            <w:pStyle w:val="Intestazione"/>
            <w:rPr>
              <w:sz w:val="4"/>
              <w:szCs w:val="4"/>
            </w:rPr>
          </w:pPr>
        </w:p>
      </w:tc>
      <w:tc>
        <w:tcPr>
          <w:tcW w:w="8789" w:type="dxa"/>
          <w:vAlign w:val="center"/>
        </w:tcPr>
        <w:p w:rsidR="00EA49B7" w:rsidRPr="00211C3D" w:rsidRDefault="00EA49B7" w:rsidP="00EA49B7">
          <w:pPr>
            <w:pStyle w:val="Intestazione"/>
            <w:rPr>
              <w:rFonts w:ascii="Segoe UI" w:hAnsi="Segoe UI" w:cs="Segoe UI"/>
              <w:b/>
              <w:spacing w:val="18"/>
              <w:sz w:val="44"/>
              <w:szCs w:val="44"/>
            </w:rPr>
          </w:pPr>
          <w:r w:rsidRPr="00211C3D">
            <w:rPr>
              <w:rFonts w:ascii="Segoe UI" w:hAnsi="Segoe UI" w:cs="Segoe UI"/>
              <w:b/>
              <w:spacing w:val="18"/>
              <w:sz w:val="44"/>
              <w:szCs w:val="44"/>
            </w:rPr>
            <w:t>Istituto Comprensivo “Giovanni XXIII”</w:t>
          </w:r>
        </w:p>
        <w:p w:rsidR="00EA49B7" w:rsidRPr="00917877" w:rsidRDefault="00EA49B7" w:rsidP="0087364D">
          <w:pPr>
            <w:pStyle w:val="Intestazione"/>
            <w:spacing w:after="60"/>
            <w:rPr>
              <w:rFonts w:ascii="Segoe UI" w:hAnsi="Segoe UI" w:cs="Segoe UI"/>
              <w:spacing w:val="14"/>
              <w:sz w:val="29"/>
              <w:szCs w:val="29"/>
            </w:rPr>
          </w:pPr>
          <w:r>
            <w:rPr>
              <w:rFonts w:ascii="Segoe UI" w:hAnsi="Segoe UI" w:cs="Segoe UI"/>
              <w:spacing w:val="14"/>
              <w:sz w:val="29"/>
              <w:szCs w:val="29"/>
            </w:rPr>
            <w:t xml:space="preserve">Via Ammiraglio </w:t>
          </w:r>
          <w:proofErr w:type="spellStart"/>
          <w:r>
            <w:rPr>
              <w:rFonts w:ascii="Segoe UI" w:hAnsi="Segoe UI" w:cs="Segoe UI"/>
              <w:spacing w:val="14"/>
              <w:sz w:val="29"/>
              <w:szCs w:val="29"/>
            </w:rPr>
            <w:t>Curzon</w:t>
          </w:r>
          <w:proofErr w:type="spellEnd"/>
          <w:r>
            <w:rPr>
              <w:rFonts w:ascii="Segoe UI" w:hAnsi="Segoe UI" w:cs="Segoe UI"/>
              <w:spacing w:val="14"/>
              <w:sz w:val="29"/>
              <w:szCs w:val="29"/>
            </w:rPr>
            <w:t xml:space="preserve">, 34 – </w:t>
          </w:r>
          <w:r w:rsidRPr="00917877">
            <w:rPr>
              <w:rFonts w:ascii="Segoe UI" w:hAnsi="Segoe UI" w:cs="Segoe UI"/>
              <w:spacing w:val="14"/>
              <w:sz w:val="29"/>
              <w:szCs w:val="29"/>
            </w:rPr>
            <w:t>89018 Villa San Giovanni (RC)</w:t>
          </w:r>
        </w:p>
        <w:p w:rsidR="00EA49B7" w:rsidRPr="00917877" w:rsidRDefault="00EA49B7" w:rsidP="0087364D">
          <w:pPr>
            <w:pStyle w:val="Intestazione"/>
            <w:spacing w:before="60"/>
            <w:rPr>
              <w:rFonts w:ascii="Segoe UI" w:hAnsi="Segoe UI" w:cs="Segoe UI"/>
              <w:spacing w:val="8"/>
              <w:sz w:val="23"/>
              <w:szCs w:val="23"/>
            </w:rPr>
          </w:pPr>
          <w:r w:rsidRPr="00917877">
            <w:rPr>
              <w:rFonts w:ascii="Segoe UI" w:hAnsi="Segoe UI" w:cs="Segoe UI"/>
              <w:spacing w:val="8"/>
              <w:sz w:val="23"/>
              <w:szCs w:val="23"/>
              <w:lang w:val="en-US"/>
            </w:rPr>
            <w:t>Tel. 0965751533 - Fax 0965700406 –</w:t>
          </w:r>
          <w:r w:rsidRPr="00917877">
            <w:rPr>
              <w:rFonts w:ascii="Segoe UI" w:hAnsi="Segoe UI" w:cs="Segoe UI"/>
              <w:bCs/>
              <w:spacing w:val="11"/>
              <w:sz w:val="23"/>
              <w:szCs w:val="23"/>
            </w:rPr>
            <w:t xml:space="preserve"> C.F. </w:t>
          </w:r>
          <w:r w:rsidRPr="00917877">
            <w:rPr>
              <w:rFonts w:ascii="Segoe UI" w:hAnsi="Segoe UI" w:cs="Segoe UI"/>
              <w:b/>
              <w:bCs/>
              <w:spacing w:val="11"/>
              <w:sz w:val="23"/>
              <w:szCs w:val="23"/>
            </w:rPr>
            <w:t xml:space="preserve">92081280809 – </w:t>
          </w:r>
          <w:r w:rsidRPr="00917877">
            <w:rPr>
              <w:rFonts w:ascii="Segoe UI" w:hAnsi="Segoe UI" w:cs="Segoe UI"/>
              <w:bCs/>
              <w:spacing w:val="11"/>
              <w:sz w:val="23"/>
              <w:szCs w:val="23"/>
            </w:rPr>
            <w:t>C.M.</w:t>
          </w:r>
          <w:r w:rsidRPr="00917877">
            <w:rPr>
              <w:rFonts w:ascii="Segoe UI" w:hAnsi="Segoe UI" w:cs="Segoe UI"/>
              <w:b/>
              <w:bCs/>
              <w:spacing w:val="11"/>
              <w:sz w:val="23"/>
              <w:szCs w:val="23"/>
            </w:rPr>
            <w:t xml:space="preserve"> RCIC855001</w:t>
          </w:r>
        </w:p>
        <w:p w:rsidR="00EA49B7" w:rsidRPr="00917877" w:rsidRDefault="0099591B" w:rsidP="00EA49B7">
          <w:pPr>
            <w:rPr>
              <w:sz w:val="21"/>
              <w:szCs w:val="21"/>
            </w:rPr>
          </w:pPr>
          <w:hyperlink r:id="rId2" w:history="1">
            <w:r w:rsidR="00EA49B7" w:rsidRPr="00917877">
              <w:rPr>
                <w:rStyle w:val="Collegamentoipertestuale"/>
                <w:rFonts w:ascii="Segoe UI" w:eastAsiaTheme="majorEastAsia" w:hAnsi="Segoe UI" w:cs="Segoe UI"/>
                <w:sz w:val="21"/>
                <w:szCs w:val="21"/>
                <w:lang w:val="en-US"/>
              </w:rPr>
              <w:t>rcic855001@pec.istruzione.it</w:t>
            </w:r>
          </w:hyperlink>
          <w:r w:rsidR="00EA49B7" w:rsidRPr="00917877">
            <w:rPr>
              <w:rStyle w:val="Collegamentoipertestuale"/>
              <w:rFonts w:ascii="Segoe UI" w:eastAsiaTheme="majorEastAsia" w:hAnsi="Segoe UI" w:cs="Segoe UI"/>
              <w:sz w:val="21"/>
              <w:szCs w:val="21"/>
              <w:lang w:val="en-US"/>
            </w:rPr>
            <w:t xml:space="preserve"> </w:t>
          </w:r>
          <w:r w:rsidR="00EA49B7" w:rsidRPr="00917877">
            <w:rPr>
              <w:rFonts w:ascii="Segoe UI" w:hAnsi="Segoe UI" w:cs="Segoe UI"/>
              <w:bCs/>
              <w:sz w:val="21"/>
              <w:szCs w:val="21"/>
            </w:rPr>
            <w:t xml:space="preserve">– </w:t>
          </w:r>
          <w:hyperlink r:id="rId3" w:history="1">
            <w:r w:rsidR="00EA49B7" w:rsidRPr="00917877">
              <w:rPr>
                <w:rStyle w:val="Collegamentoipertestuale"/>
                <w:rFonts w:ascii="Segoe UI" w:eastAsiaTheme="majorEastAsia" w:hAnsi="Segoe UI" w:cs="Segoe UI"/>
                <w:sz w:val="21"/>
                <w:szCs w:val="21"/>
              </w:rPr>
              <w:t>www.icgiovannixxiii.edu.it</w:t>
            </w:r>
          </w:hyperlink>
          <w:r w:rsidR="00EA49B7" w:rsidRPr="0052420F">
            <w:rPr>
              <w:rStyle w:val="Collegamentoipertestuale"/>
              <w:rFonts w:ascii="Segoe UI" w:eastAsiaTheme="majorEastAsia" w:hAnsi="Segoe UI" w:cs="Segoe UI"/>
              <w:sz w:val="21"/>
              <w:szCs w:val="21"/>
            </w:rPr>
            <w:t xml:space="preserve"> –</w:t>
          </w:r>
          <w:r w:rsidR="00EA49B7" w:rsidRPr="00917877">
            <w:rPr>
              <w:rStyle w:val="Collegamentoipertestuale"/>
              <w:rFonts w:ascii="Segoe UI" w:eastAsiaTheme="majorEastAsia" w:hAnsi="Segoe UI" w:cs="Segoe UI"/>
              <w:sz w:val="21"/>
              <w:szCs w:val="21"/>
            </w:rPr>
            <w:t xml:space="preserve"> </w:t>
          </w:r>
          <w:r w:rsidR="00EA49B7" w:rsidRPr="00917877">
            <w:rPr>
              <w:rFonts w:ascii="Segoe UI" w:hAnsi="Segoe UI" w:cs="Segoe UI"/>
              <w:sz w:val="21"/>
              <w:szCs w:val="21"/>
            </w:rPr>
            <w:t>Codice Univoco Ufficio </w:t>
          </w:r>
          <w:r w:rsidR="00EA49B7" w:rsidRPr="00917877">
            <w:rPr>
              <w:rFonts w:ascii="Segoe UI" w:eastAsiaTheme="minorEastAsia" w:hAnsi="Segoe UI" w:cs="Segoe UI"/>
              <w:sz w:val="21"/>
              <w:szCs w:val="21"/>
            </w:rPr>
            <w:t>UFE9TC</w:t>
          </w:r>
        </w:p>
      </w:tc>
    </w:tr>
  </w:tbl>
  <w:p w:rsidR="00D47B6F" w:rsidRDefault="00BE2457" w:rsidP="00CB084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DBF3A80" wp14:editId="6C340BCD">
              <wp:simplePos x="0" y="0"/>
              <wp:positionH relativeFrom="column">
                <wp:posOffset>-448628</wp:posOffset>
              </wp:positionH>
              <wp:positionV relativeFrom="paragraph">
                <wp:posOffset>-3891915</wp:posOffset>
              </wp:positionV>
              <wp:extent cx="7779385" cy="3921760"/>
              <wp:effectExtent l="0" t="0" r="0" b="2540"/>
              <wp:wrapNone/>
              <wp:docPr id="17" name="Figura a mano libera 54">
                <a:extLst xmlns:a="http://schemas.openxmlformats.org/drawingml/2006/main">
                  <a:ext uri="{FF2B5EF4-FFF2-40B4-BE49-F238E27FC236}">
                    <a16:creationId xmlns:a16="http://schemas.microsoft.com/office/drawing/2014/main" id="{9FC139B6-5636-4A3B-AC63-720C57A6302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9385" cy="3921760"/>
                      </a:xfrm>
                      <a:custGeom>
                        <a:avLst/>
                        <a:gdLst>
                          <a:gd name="T0" fmla="*/ 0 w 455"/>
                          <a:gd name="T1" fmla="*/ 260 h 260"/>
                          <a:gd name="T2" fmla="*/ 0 w 455"/>
                          <a:gd name="T3" fmla="*/ 0 h 260"/>
                          <a:gd name="T4" fmla="*/ 455 w 455"/>
                          <a:gd name="T5" fmla="*/ 0 h 260"/>
                          <a:gd name="T6" fmla="*/ 0 w 455"/>
                          <a:gd name="T7" fmla="*/ 260 h 2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455" h="260">
                            <a:moveTo>
                              <a:pt x="0" y="26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455" y="0"/>
                              <a:pt x="455" y="0"/>
                              <a:pt x="455" y="0"/>
                            </a:cubicBezTo>
                            <a:cubicBezTo>
                              <a:pt x="14" y="0"/>
                              <a:pt x="0" y="260"/>
                              <a:pt x="0" y="260"/>
                            </a:cubicBezTo>
                            <a:close/>
                          </a:path>
                        </a:pathLst>
                      </a:custGeom>
                      <a:solidFill>
                        <a:srgbClr val="66B3FF"/>
                      </a:soli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EA801" id="Figura a mano libera 54" o:spid="_x0000_s1026" style="position:absolute;margin-left:-35.35pt;margin-top:-306.45pt;width:612.55pt;height:308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" path="m,260c,,,,,,455,,455,,455,,14,,,260,,260xe" fillcolor="#66b3ff" stroked="f">
              <v:path arrowok="t" o:connecttype="custom" o:connectlocs="0,3921760;0,0;7779385,0;0,3921760" o:connectangles="0,0,0,0"/>
            </v:shape>
          </w:pict>
        </mc:Fallback>
      </mc:AlternateContent>
    </w:r>
    <w:r w:rsidR="008C10B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column">
                <wp:posOffset>-659130</wp:posOffset>
              </wp:positionH>
              <wp:positionV relativeFrom="paragraph">
                <wp:posOffset>-2370602</wp:posOffset>
              </wp:positionV>
              <wp:extent cx="7779385" cy="1363345"/>
              <wp:effectExtent l="0" t="0" r="0" b="8255"/>
              <wp:wrapNone/>
              <wp:docPr id="21" name="Figura a mano libera: Forma 14">
                <a:extLst xmlns:a="http://schemas.openxmlformats.org/drawingml/2006/main">
                  <a:ext uri="{FF2B5EF4-FFF2-40B4-BE49-F238E27FC236}">
                    <a16:creationId xmlns:a16="http://schemas.microsoft.com/office/drawing/2014/main" id="{D57537D0-64E0-4E7C-98BF-EEDCE612E36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9385" cy="1363345"/>
                      </a:xfrm>
                      <a:custGeom>
                        <a:avLst/>
                        <a:gdLst>
                          <a:gd name="connsiteX0" fmla="*/ 7779656 w 7779656"/>
                          <a:gd name="connsiteY0" fmla="*/ 1364203 h 1364203"/>
                          <a:gd name="connsiteX1" fmla="*/ 0 w 7779656"/>
                          <a:gd name="connsiteY1" fmla="*/ 0 h 1364203"/>
                          <a:gd name="connsiteX2" fmla="*/ 7779656 w 7779656"/>
                          <a:gd name="connsiteY2" fmla="*/ 0 h 13642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7779656" h="1364203">
                            <a:moveTo>
                              <a:pt x="7779656" y="1364203"/>
                            </a:moveTo>
                            <a:lnTo>
                              <a:pt x="0" y="0"/>
                            </a:lnTo>
                            <a:lnTo>
                              <a:pt x="7779656" y="0"/>
                            </a:lnTo>
                            <a:close/>
                          </a:path>
                        </a:pathLst>
                      </a:custGeom>
                      <a:solidFill>
                        <a:srgbClr val="0066CC"/>
                      </a:soli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6E125F" id="Figura a mano libera: Forma 14" o:spid="_x0000_s1026" style="position:absolute;margin-left:-51.9pt;margin-top:-186.65pt;width:612.55pt;height:107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9656,136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" path="m7779656,1364203l,,7779656,r,1364203xe" fillcolor="#06c" stroked="f">
              <v:path arrowok="t" o:connecttype="custom" o:connectlocs="7779385,1363345;0,0;7779385,0" o:connectangles="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D3" w:rsidRDefault="00CB080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igura a mano libera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igura a mano libera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igura a mano libera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igura a mano libera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igura a mano libera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igura a mano libera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igura a mano libera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igura a mano libera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95FF293" id="Gruppo 1" o:spid="_x0000_s1026" style="position:absolute;margin-left:0;margin-top:0;width:612.75pt;height:792.55pt;z-index:25166336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">
              <v:shape id="Figura a mano libera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629dd1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igura a mano libera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5aa2a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igura a mano libera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297fd5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igura a mano libera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629dd1 [3205]" stroked="f">
                <v:path arrowok="t" o:connecttype="custom" o:connectlocs="1070039,0;1070039,950237;0,950237" o:connectangles="0,0,0"/>
              </v:shape>
              <v:shape id="Figura a mano libera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297fd5 [3206]" stroked="f">
                <v:path arrowok="t" o:connecttype="custom" o:connectlocs="1991837,0;1991837,238843;1991837,829191;925407,1776225;0,1776225" o:connectangles="0,0,0,0,0"/>
              </v:shape>
              <v:shape id="Figura a mano libera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7f8fa9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igura a mano libera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9d90a0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igura a mano libera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a66ac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142"/>
        </w:tabs>
        <w:ind w:left="322" w:hanging="180"/>
      </w:pPr>
      <w:rPr>
        <w:rFonts w:ascii="Symbol" w:hAnsi="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180"/>
      </w:pPr>
      <w:rPr>
        <w:rFonts w:ascii="Symbol" w:hAnsi="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40" w:hanging="180"/>
      </w:pPr>
      <w:rPr>
        <w:rFonts w:ascii="Symbol" w:hAnsi="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180"/>
      </w:pPr>
      <w:rPr>
        <w:rFonts w:ascii="Symbol" w:hAnsi="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00" w:hanging="180"/>
      </w:pPr>
      <w:rPr>
        <w:rFonts w:ascii="Symbol" w:hAnsi="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80" w:hanging="180"/>
      </w:pPr>
      <w:rPr>
        <w:rFonts w:ascii="Symbol" w:hAnsi="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60" w:hanging="180"/>
      </w:pPr>
      <w:rPr>
        <w:rFonts w:ascii="Symbol" w:hAnsi="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40" w:hanging="180"/>
      </w:pPr>
      <w:rPr>
        <w:rFonts w:ascii="Symbol" w:hAnsi="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20" w:hanging="180"/>
      </w:pPr>
      <w:rPr>
        <w:rFonts w:ascii="Symbol" w:hAnsi="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2E36B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CC1D4B"/>
    <w:multiLevelType w:val="hybridMultilevel"/>
    <w:tmpl w:val="E0F00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5288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B7146E"/>
    <w:multiLevelType w:val="hybridMultilevel"/>
    <w:tmpl w:val="FB2EC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52E6A"/>
    <w:multiLevelType w:val="hybridMultilevel"/>
    <w:tmpl w:val="95544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63C5D"/>
    <w:multiLevelType w:val="hybridMultilevel"/>
    <w:tmpl w:val="07B4B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6572"/>
    <w:multiLevelType w:val="hybridMultilevel"/>
    <w:tmpl w:val="3362926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32FA4FF0"/>
    <w:multiLevelType w:val="hybridMultilevel"/>
    <w:tmpl w:val="E7124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46307"/>
    <w:multiLevelType w:val="hybridMultilevel"/>
    <w:tmpl w:val="EDF8DD4C"/>
    <w:lvl w:ilvl="0" w:tplc="0410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1" w15:restartNumberingAfterBreak="0">
    <w:nsid w:val="45E06861"/>
    <w:multiLevelType w:val="hybridMultilevel"/>
    <w:tmpl w:val="329CFDA8"/>
    <w:lvl w:ilvl="0" w:tplc="87CE856E">
      <w:start w:val="1"/>
      <w:numFmt w:val="decimal"/>
      <w:lvlText w:val="%1."/>
      <w:lvlJc w:val="left"/>
      <w:pPr>
        <w:ind w:left="510" w:hanging="360"/>
      </w:pPr>
      <w:rPr>
        <w:rFonts w:eastAsia="Arial Narrow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3C61D21"/>
    <w:multiLevelType w:val="multilevel"/>
    <w:tmpl w:val="57C2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6A964F9"/>
    <w:multiLevelType w:val="hybridMultilevel"/>
    <w:tmpl w:val="D08C2C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F4800"/>
    <w:multiLevelType w:val="hybridMultilevel"/>
    <w:tmpl w:val="B7D61C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C7683"/>
    <w:multiLevelType w:val="hybridMultilevel"/>
    <w:tmpl w:val="C5A02598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5C2D04C5"/>
    <w:multiLevelType w:val="hybridMultilevel"/>
    <w:tmpl w:val="68F27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00B1F"/>
    <w:multiLevelType w:val="hybridMultilevel"/>
    <w:tmpl w:val="8C24A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B22D1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05428C6"/>
    <w:multiLevelType w:val="hybridMultilevel"/>
    <w:tmpl w:val="C5CA6D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A6AAD"/>
    <w:multiLevelType w:val="hybridMultilevel"/>
    <w:tmpl w:val="BA5A94A0"/>
    <w:lvl w:ilvl="0" w:tplc="2B0A7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40"/>
      </w:rPr>
    </w:lvl>
    <w:lvl w:ilvl="1" w:tplc="45367756">
      <w:start w:val="1"/>
      <w:numFmt w:val="decimal"/>
      <w:lvlText w:val="%2)"/>
      <w:lvlJc w:val="left"/>
      <w:pPr>
        <w:ind w:left="1080" w:firstLine="0"/>
      </w:pPr>
      <w:rPr>
        <w:rFonts w:hint="default"/>
        <w:b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66C74"/>
    <w:multiLevelType w:val="hybridMultilevel"/>
    <w:tmpl w:val="E628129C"/>
    <w:lvl w:ilvl="0" w:tplc="04100001">
      <w:start w:val="1"/>
      <w:numFmt w:val="bullet"/>
      <w:lvlText w:val=""/>
      <w:lvlJc w:val="left"/>
      <w:pPr>
        <w:ind w:left="72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F23562">
      <w:start w:val="1"/>
      <w:numFmt w:val="lowerLetter"/>
      <w:lvlText w:val="%2"/>
      <w:lvlJc w:val="left"/>
      <w:pPr>
        <w:ind w:left="1440" w:firstLine="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50B02A">
      <w:start w:val="1"/>
      <w:numFmt w:val="lowerRoman"/>
      <w:lvlText w:val="%3"/>
      <w:lvlJc w:val="left"/>
      <w:pPr>
        <w:ind w:left="2160" w:firstLine="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5581EA8">
      <w:start w:val="1"/>
      <w:numFmt w:val="decimal"/>
      <w:lvlText w:val="%4"/>
      <w:lvlJc w:val="left"/>
      <w:pPr>
        <w:ind w:left="2880" w:firstLine="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0F487D2">
      <w:start w:val="1"/>
      <w:numFmt w:val="lowerLetter"/>
      <w:lvlText w:val="%5"/>
      <w:lvlJc w:val="left"/>
      <w:pPr>
        <w:ind w:left="3600" w:firstLine="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5A857E2">
      <w:start w:val="1"/>
      <w:numFmt w:val="lowerRoman"/>
      <w:lvlText w:val="%6"/>
      <w:lvlJc w:val="left"/>
      <w:pPr>
        <w:ind w:left="4320" w:firstLine="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4C6B6A">
      <w:start w:val="1"/>
      <w:numFmt w:val="decimal"/>
      <w:lvlText w:val="%7"/>
      <w:lvlJc w:val="left"/>
      <w:pPr>
        <w:ind w:left="5040" w:firstLine="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B4418FC">
      <w:start w:val="1"/>
      <w:numFmt w:val="lowerLetter"/>
      <w:lvlText w:val="%8"/>
      <w:lvlJc w:val="left"/>
      <w:pPr>
        <w:ind w:left="5760" w:firstLine="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C4E882">
      <w:start w:val="1"/>
      <w:numFmt w:val="lowerRoman"/>
      <w:lvlText w:val="%9"/>
      <w:lvlJc w:val="left"/>
      <w:pPr>
        <w:ind w:left="6480" w:firstLine="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28"/>
  </w:num>
  <w:num w:numId="14">
    <w:abstractNumId w:val="11"/>
  </w:num>
  <w:num w:numId="15">
    <w:abstractNumId w:val="31"/>
  </w:num>
  <w:num w:numId="16">
    <w:abstractNumId w:val="17"/>
  </w:num>
  <w:num w:numId="17">
    <w:abstractNumId w:val="20"/>
  </w:num>
  <w:num w:numId="18">
    <w:abstractNumId w:val="10"/>
  </w:num>
  <w:num w:numId="19">
    <w:abstractNumId w:val="16"/>
  </w:num>
  <w:num w:numId="20">
    <w:abstractNumId w:val="30"/>
  </w:num>
  <w:num w:numId="21">
    <w:abstractNumId w:val="29"/>
  </w:num>
  <w:num w:numId="22">
    <w:abstractNumId w:val="25"/>
  </w:num>
  <w:num w:numId="23">
    <w:abstractNumId w:val="22"/>
  </w:num>
  <w:num w:numId="24">
    <w:abstractNumId w:val="27"/>
  </w:num>
  <w:num w:numId="25">
    <w:abstractNumId w:val="21"/>
  </w:num>
  <w:num w:numId="26">
    <w:abstractNumId w:val="18"/>
  </w:num>
  <w:num w:numId="27">
    <w:abstractNumId w:val="15"/>
  </w:num>
  <w:num w:numId="28">
    <w:abstractNumId w:val="24"/>
  </w:num>
  <w:num w:numId="29">
    <w:abstractNumId w:val="23"/>
  </w:num>
  <w:num w:numId="30">
    <w:abstractNumId w:val="13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activeWritingStyle w:appName="MSWord" w:lang="it-IT" w:vendorID="64" w:dllVersion="131078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7"/>
    <w:rsid w:val="000115CE"/>
    <w:rsid w:val="00022D01"/>
    <w:rsid w:val="000458D9"/>
    <w:rsid w:val="00050128"/>
    <w:rsid w:val="00055570"/>
    <w:rsid w:val="00063A84"/>
    <w:rsid w:val="000644E8"/>
    <w:rsid w:val="00080B48"/>
    <w:rsid w:val="000828F4"/>
    <w:rsid w:val="000D39C5"/>
    <w:rsid w:val="000D6F13"/>
    <w:rsid w:val="000F1B5C"/>
    <w:rsid w:val="000F51EC"/>
    <w:rsid w:val="000F5FD3"/>
    <w:rsid w:val="000F7122"/>
    <w:rsid w:val="001027CB"/>
    <w:rsid w:val="001031ED"/>
    <w:rsid w:val="001106A6"/>
    <w:rsid w:val="00114A27"/>
    <w:rsid w:val="00141886"/>
    <w:rsid w:val="00176196"/>
    <w:rsid w:val="0018490C"/>
    <w:rsid w:val="00192DFF"/>
    <w:rsid w:val="001B0F15"/>
    <w:rsid w:val="001B4EEF"/>
    <w:rsid w:val="001B689C"/>
    <w:rsid w:val="001F7729"/>
    <w:rsid w:val="00200635"/>
    <w:rsid w:val="00254E0D"/>
    <w:rsid w:val="00282BD4"/>
    <w:rsid w:val="0029475E"/>
    <w:rsid w:val="002C1A11"/>
    <w:rsid w:val="002C1ED5"/>
    <w:rsid w:val="00302837"/>
    <w:rsid w:val="00326662"/>
    <w:rsid w:val="0032681E"/>
    <w:rsid w:val="00343A6A"/>
    <w:rsid w:val="003551DC"/>
    <w:rsid w:val="0036080B"/>
    <w:rsid w:val="0036451B"/>
    <w:rsid w:val="00375361"/>
    <w:rsid w:val="0038000D"/>
    <w:rsid w:val="00382B29"/>
    <w:rsid w:val="00385ACF"/>
    <w:rsid w:val="0039753D"/>
    <w:rsid w:val="003A743B"/>
    <w:rsid w:val="003C6856"/>
    <w:rsid w:val="003D06AB"/>
    <w:rsid w:val="003F1016"/>
    <w:rsid w:val="003F6399"/>
    <w:rsid w:val="00422757"/>
    <w:rsid w:val="0042677D"/>
    <w:rsid w:val="00436E03"/>
    <w:rsid w:val="00461EA1"/>
    <w:rsid w:val="00475D96"/>
    <w:rsid w:val="00477474"/>
    <w:rsid w:val="00480B7F"/>
    <w:rsid w:val="004A1893"/>
    <w:rsid w:val="004C4A44"/>
    <w:rsid w:val="004D55D3"/>
    <w:rsid w:val="005125BB"/>
    <w:rsid w:val="00515DAE"/>
    <w:rsid w:val="005264AB"/>
    <w:rsid w:val="00537F9C"/>
    <w:rsid w:val="0055629A"/>
    <w:rsid w:val="00560C0F"/>
    <w:rsid w:val="00567374"/>
    <w:rsid w:val="00572222"/>
    <w:rsid w:val="00596F18"/>
    <w:rsid w:val="005A6183"/>
    <w:rsid w:val="005C55F2"/>
    <w:rsid w:val="005C7691"/>
    <w:rsid w:val="005D3DA6"/>
    <w:rsid w:val="005E3BF6"/>
    <w:rsid w:val="005E5618"/>
    <w:rsid w:val="00616566"/>
    <w:rsid w:val="00617DE5"/>
    <w:rsid w:val="006253DE"/>
    <w:rsid w:val="00627053"/>
    <w:rsid w:val="00642E91"/>
    <w:rsid w:val="00681A78"/>
    <w:rsid w:val="006867D1"/>
    <w:rsid w:val="006B55A9"/>
    <w:rsid w:val="006C4943"/>
    <w:rsid w:val="00737FC0"/>
    <w:rsid w:val="00744EA9"/>
    <w:rsid w:val="00752FC4"/>
    <w:rsid w:val="0075644E"/>
    <w:rsid w:val="00757E9C"/>
    <w:rsid w:val="00776E56"/>
    <w:rsid w:val="007B1258"/>
    <w:rsid w:val="007B4C91"/>
    <w:rsid w:val="007C77BC"/>
    <w:rsid w:val="007D5967"/>
    <w:rsid w:val="007D70F7"/>
    <w:rsid w:val="007E7F07"/>
    <w:rsid w:val="00830C5F"/>
    <w:rsid w:val="00834A33"/>
    <w:rsid w:val="00861CCB"/>
    <w:rsid w:val="0087042C"/>
    <w:rsid w:val="0087364D"/>
    <w:rsid w:val="00896EE1"/>
    <w:rsid w:val="008C10BB"/>
    <w:rsid w:val="008C1482"/>
    <w:rsid w:val="008C2737"/>
    <w:rsid w:val="008C5118"/>
    <w:rsid w:val="008D0AA7"/>
    <w:rsid w:val="008D2710"/>
    <w:rsid w:val="008F278C"/>
    <w:rsid w:val="00900274"/>
    <w:rsid w:val="0090401D"/>
    <w:rsid w:val="00912A0A"/>
    <w:rsid w:val="009305B2"/>
    <w:rsid w:val="009468D3"/>
    <w:rsid w:val="00946B17"/>
    <w:rsid w:val="00955703"/>
    <w:rsid w:val="009612C9"/>
    <w:rsid w:val="0097237B"/>
    <w:rsid w:val="0099591B"/>
    <w:rsid w:val="00995977"/>
    <w:rsid w:val="009A5FAC"/>
    <w:rsid w:val="009A7A86"/>
    <w:rsid w:val="009D46FA"/>
    <w:rsid w:val="009E5380"/>
    <w:rsid w:val="009F35E9"/>
    <w:rsid w:val="00A17117"/>
    <w:rsid w:val="00A5578C"/>
    <w:rsid w:val="00A717E5"/>
    <w:rsid w:val="00A720CC"/>
    <w:rsid w:val="00A763AE"/>
    <w:rsid w:val="00A81D2F"/>
    <w:rsid w:val="00A86690"/>
    <w:rsid w:val="00AC1A6E"/>
    <w:rsid w:val="00AD20F3"/>
    <w:rsid w:val="00B40F1A"/>
    <w:rsid w:val="00B43B02"/>
    <w:rsid w:val="00B56D04"/>
    <w:rsid w:val="00B56F43"/>
    <w:rsid w:val="00B63133"/>
    <w:rsid w:val="00B86C56"/>
    <w:rsid w:val="00BC0F0A"/>
    <w:rsid w:val="00BD3FF9"/>
    <w:rsid w:val="00BE2457"/>
    <w:rsid w:val="00C01EB2"/>
    <w:rsid w:val="00C11980"/>
    <w:rsid w:val="00C37964"/>
    <w:rsid w:val="00C60940"/>
    <w:rsid w:val="00C7560C"/>
    <w:rsid w:val="00C847AE"/>
    <w:rsid w:val="00C84CD1"/>
    <w:rsid w:val="00CB0809"/>
    <w:rsid w:val="00CB0845"/>
    <w:rsid w:val="00CB2BC8"/>
    <w:rsid w:val="00CF46CA"/>
    <w:rsid w:val="00CF663B"/>
    <w:rsid w:val="00D036A9"/>
    <w:rsid w:val="00D04123"/>
    <w:rsid w:val="00D06525"/>
    <w:rsid w:val="00D149F1"/>
    <w:rsid w:val="00D15B32"/>
    <w:rsid w:val="00D36106"/>
    <w:rsid w:val="00D465BE"/>
    <w:rsid w:val="00D47B6F"/>
    <w:rsid w:val="00D6060A"/>
    <w:rsid w:val="00D61C98"/>
    <w:rsid w:val="00D77C68"/>
    <w:rsid w:val="00DA52B8"/>
    <w:rsid w:val="00DC7840"/>
    <w:rsid w:val="00DE51F9"/>
    <w:rsid w:val="00E10E4B"/>
    <w:rsid w:val="00E162AB"/>
    <w:rsid w:val="00E16C2F"/>
    <w:rsid w:val="00E2618C"/>
    <w:rsid w:val="00E44FD8"/>
    <w:rsid w:val="00E5646A"/>
    <w:rsid w:val="00E72F8B"/>
    <w:rsid w:val="00E96F54"/>
    <w:rsid w:val="00EA49B7"/>
    <w:rsid w:val="00EB59BE"/>
    <w:rsid w:val="00EC0112"/>
    <w:rsid w:val="00EC02E3"/>
    <w:rsid w:val="00F17407"/>
    <w:rsid w:val="00F34AE7"/>
    <w:rsid w:val="00F71D73"/>
    <w:rsid w:val="00F763B1"/>
    <w:rsid w:val="00F95E49"/>
    <w:rsid w:val="00FA402E"/>
    <w:rsid w:val="00FB25D2"/>
    <w:rsid w:val="00FB49C2"/>
    <w:rsid w:val="00FE2B1B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1680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B1D3D" w:themeColor="text2" w:themeShade="BF"/>
        <w:sz w:val="22"/>
        <w:szCs w:val="22"/>
        <w:lang w:val="it-I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64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02E3"/>
    <w:pPr>
      <w:keepNext/>
      <w:keepLines/>
      <w:spacing w:before="480"/>
      <w:outlineLvl w:val="0"/>
    </w:pPr>
    <w:rPr>
      <w:rFonts w:eastAsiaTheme="majorEastAsia"/>
      <w:b/>
      <w:bCs/>
      <w:color w:val="234F77" w:themeColor="accent2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EC02E3"/>
    <w:pPr>
      <w:keepNext/>
      <w:keepLines/>
      <w:spacing w:before="20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02E3"/>
    <w:pPr>
      <w:keepNext/>
      <w:keepLines/>
      <w:spacing w:before="40"/>
      <w:outlineLvl w:val="2"/>
    </w:pPr>
    <w:rPr>
      <w:rFonts w:eastAsiaTheme="majorEastAsia"/>
      <w:color w:val="243255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02E3"/>
    <w:pPr>
      <w:keepNext/>
      <w:keepLines/>
      <w:spacing w:before="40"/>
      <w:outlineLvl w:val="3"/>
    </w:pPr>
    <w:rPr>
      <w:rFonts w:eastAsiaTheme="majorEastAsia"/>
      <w:i/>
      <w:iCs/>
      <w:color w:val="374C80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02E3"/>
    <w:pPr>
      <w:keepNext/>
      <w:keepLines/>
      <w:spacing w:before="40"/>
      <w:outlineLvl w:val="4"/>
    </w:pPr>
    <w:rPr>
      <w:rFonts w:eastAsiaTheme="majorEastAsia"/>
      <w:color w:val="374C80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C02E3"/>
    <w:pPr>
      <w:keepNext/>
      <w:keepLines/>
      <w:spacing w:before="40"/>
      <w:outlineLvl w:val="5"/>
    </w:pPr>
    <w:rPr>
      <w:rFonts w:eastAsiaTheme="majorEastAsia"/>
      <w:color w:val="24325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02E3"/>
    <w:pPr>
      <w:keepNext/>
      <w:keepLines/>
      <w:spacing w:before="40"/>
      <w:outlineLvl w:val="6"/>
    </w:pPr>
    <w:rPr>
      <w:rFonts w:eastAsiaTheme="majorEastAsia"/>
      <w:i/>
      <w:iCs/>
      <w:color w:val="24325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02E3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02E3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C02E3"/>
  </w:style>
  <w:style w:type="character" w:customStyle="1" w:styleId="IntestazioneCarattere">
    <w:name w:val="Intestazione Carattere"/>
    <w:basedOn w:val="Carpredefinitoparagrafo"/>
    <w:link w:val="Intestazione"/>
    <w:rsid w:val="00EC02E3"/>
    <w:rPr>
      <w:rFonts w:ascii="Arial" w:hAnsi="Arial" w:cs="Arial"/>
      <w:color w:val="auto"/>
    </w:rPr>
  </w:style>
  <w:style w:type="paragraph" w:styleId="Pidipagina">
    <w:name w:val="footer"/>
    <w:basedOn w:val="Normale"/>
    <w:link w:val="PidipaginaCarattere"/>
    <w:uiPriority w:val="99"/>
    <w:semiHidden/>
    <w:rsid w:val="00EC02E3"/>
    <w:pPr>
      <w:ind w:left="-720" w:right="-720"/>
      <w:jc w:val="center"/>
    </w:pPr>
    <w:rPr>
      <w:color w:val="234F77" w:themeColor="accent2" w:themeShade="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02E3"/>
    <w:rPr>
      <w:rFonts w:ascii="Arial" w:hAnsi="Arial" w:cs="Arial"/>
      <w:color w:val="234F77" w:themeColor="accent2" w:themeShade="80"/>
    </w:rPr>
  </w:style>
  <w:style w:type="character" w:styleId="Testosegnaposto">
    <w:name w:val="Placeholder Text"/>
    <w:basedOn w:val="Carpredefinitoparagrafo"/>
    <w:uiPriority w:val="99"/>
    <w:semiHidden/>
    <w:rsid w:val="00EC02E3"/>
    <w:rPr>
      <w:rFonts w:ascii="Arial" w:hAnsi="Arial" w:cs="Arial"/>
      <w:color w:val="417A84" w:themeColor="accent5" w:themeShade="BF"/>
      <w:sz w:val="22"/>
    </w:rPr>
  </w:style>
  <w:style w:type="paragraph" w:customStyle="1" w:styleId="Informazionidicontatto">
    <w:name w:val="Informazioni di contatto"/>
    <w:basedOn w:val="Normale"/>
    <w:uiPriority w:val="3"/>
    <w:qFormat/>
    <w:rsid w:val="00EC02E3"/>
    <w:pPr>
      <w:jc w:val="right"/>
    </w:pPr>
    <w:rPr>
      <w:szCs w:val="18"/>
    </w:rPr>
  </w:style>
  <w:style w:type="paragraph" w:styleId="Data">
    <w:name w:val="Date"/>
    <w:basedOn w:val="Normale"/>
    <w:next w:val="Formuladiapertura"/>
    <w:link w:val="DataCarattere"/>
    <w:uiPriority w:val="4"/>
    <w:unhideWhenUsed/>
    <w:qFormat/>
    <w:rsid w:val="00EC02E3"/>
    <w:pPr>
      <w:spacing w:before="960" w:after="960"/>
    </w:pPr>
  </w:style>
  <w:style w:type="character" w:customStyle="1" w:styleId="DataCarattere">
    <w:name w:val="Data Carattere"/>
    <w:basedOn w:val="Carpredefinitoparagrafo"/>
    <w:link w:val="Data"/>
    <w:uiPriority w:val="4"/>
    <w:rsid w:val="00EC02E3"/>
    <w:rPr>
      <w:rFonts w:ascii="Arial" w:hAnsi="Arial" w:cs="Arial"/>
      <w:color w:val="auto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EC02E3"/>
    <w:pPr>
      <w:spacing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EC02E3"/>
    <w:rPr>
      <w:rFonts w:ascii="Arial" w:hAnsi="Arial" w:cs="Arial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02E3"/>
    <w:rPr>
      <w:rFonts w:ascii="Arial" w:eastAsiaTheme="majorEastAsia" w:hAnsi="Arial" w:cs="Arial"/>
      <w:b/>
      <w:bCs/>
      <w:color w:val="234F77" w:themeColor="accen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02E3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Grigliatabella">
    <w:name w:val="Table Grid"/>
    <w:basedOn w:val="Tabellanormale"/>
    <w:uiPriority w:val="59"/>
    <w:rsid w:val="00EC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2E3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2E3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EC02E3"/>
  </w:style>
  <w:style w:type="paragraph" w:styleId="Testodelblocco">
    <w:name w:val="Block Text"/>
    <w:basedOn w:val="Normale"/>
    <w:uiPriority w:val="99"/>
    <w:semiHidden/>
    <w:unhideWhenUsed/>
    <w:rsid w:val="00EC02E3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374C80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02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02E3"/>
    <w:rPr>
      <w:rFonts w:ascii="Arial" w:hAnsi="Arial" w:cs="Arial"/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C02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02E3"/>
    <w:rPr>
      <w:rFonts w:ascii="Arial" w:hAnsi="Arial" w:cs="Arial"/>
      <w:color w:val="auto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C02E3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C02E3"/>
    <w:rPr>
      <w:rFonts w:ascii="Arial" w:hAnsi="Arial" w:cs="Arial"/>
      <w:color w:val="auto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C02E3"/>
    <w:pPr>
      <w:spacing w:after="3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C02E3"/>
    <w:rPr>
      <w:rFonts w:ascii="Arial" w:hAnsi="Arial" w:cs="Arial"/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C02E3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C02E3"/>
    <w:rPr>
      <w:rFonts w:ascii="Arial" w:hAnsi="Arial" w:cs="Arial"/>
      <w:color w:val="auto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C02E3"/>
    <w:pPr>
      <w:spacing w:after="3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C02E3"/>
    <w:rPr>
      <w:rFonts w:ascii="Arial" w:hAnsi="Arial" w:cs="Arial"/>
      <w:color w:val="auto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C02E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C02E3"/>
    <w:rPr>
      <w:rFonts w:ascii="Arial" w:hAnsi="Arial" w:cs="Arial"/>
      <w:color w:val="auto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C02E3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02E3"/>
    <w:rPr>
      <w:rFonts w:ascii="Arial" w:hAnsi="Arial" w:cs="Arial"/>
      <w:color w:val="auto"/>
      <w:szCs w:val="16"/>
    </w:rPr>
  </w:style>
  <w:style w:type="character" w:styleId="Titolodellibro">
    <w:name w:val="Book Title"/>
    <w:basedOn w:val="Carpredefinitoparagrafo"/>
    <w:uiPriority w:val="33"/>
    <w:semiHidden/>
    <w:qFormat/>
    <w:rsid w:val="00EC02E3"/>
    <w:rPr>
      <w:rFonts w:ascii="Arial" w:hAnsi="Arial" w:cs="Arial"/>
      <w:b/>
      <w:bCs/>
      <w:i/>
      <w:iCs/>
      <w:spacing w:val="5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C02E3"/>
    <w:pPr>
      <w:spacing w:after="200"/>
    </w:pPr>
    <w:rPr>
      <w:i/>
      <w:iCs/>
      <w:color w:val="242852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C02E3"/>
    <w:rPr>
      <w:rFonts w:ascii="Arial" w:hAnsi="Arial" w:cs="Arial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02E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02E3"/>
    <w:rPr>
      <w:rFonts w:ascii="Arial" w:hAnsi="Arial" w:cs="Arial"/>
      <w:color w:val="auto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02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02E3"/>
    <w:rPr>
      <w:rFonts w:ascii="Arial" w:hAnsi="Arial" w:cs="Arial"/>
      <w:b/>
      <w:bCs/>
      <w:color w:val="auto"/>
    </w:rPr>
  </w:style>
  <w:style w:type="table" w:styleId="Elencoscuro">
    <w:name w:val="Dark List"/>
    <w:basedOn w:val="Tabellanormale"/>
    <w:uiPriority w:val="70"/>
    <w:semiHidden/>
    <w:unhideWhenUsed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C02E3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C02E3"/>
    <w:rPr>
      <w:rFonts w:ascii="Segoe UI" w:hAnsi="Segoe UI" w:cs="Segoe UI"/>
      <w:color w:val="auto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C02E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C02E3"/>
    <w:rPr>
      <w:rFonts w:ascii="Arial" w:hAnsi="Arial" w:cs="Arial"/>
      <w:color w:val="auto"/>
    </w:rPr>
  </w:style>
  <w:style w:type="character" w:styleId="Enfasicorsivo">
    <w:name w:val="Emphasis"/>
    <w:basedOn w:val="Carpredefinitoparagrafo"/>
    <w:uiPriority w:val="20"/>
    <w:semiHidden/>
    <w:qFormat/>
    <w:rsid w:val="00EC02E3"/>
    <w:rPr>
      <w:rFonts w:ascii="Arial" w:hAnsi="Arial" w:cs="Arial"/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C02E3"/>
    <w:rPr>
      <w:rFonts w:ascii="Arial" w:hAnsi="Arial" w:cs="Arial"/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C02E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C02E3"/>
    <w:rPr>
      <w:rFonts w:ascii="Arial" w:hAnsi="Arial" w:cs="Arial"/>
      <w:color w:val="auto"/>
    </w:rPr>
  </w:style>
  <w:style w:type="paragraph" w:styleId="Indirizzodestinatario">
    <w:name w:val="envelope address"/>
    <w:basedOn w:val="Normale"/>
    <w:uiPriority w:val="99"/>
    <w:semiHidden/>
    <w:unhideWhenUsed/>
    <w:rsid w:val="00EC02E3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EC02E3"/>
    <w:rPr>
      <w:rFonts w:eastAsiaTheme="majorEastAsi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02E3"/>
    <w:rPr>
      <w:rFonts w:ascii="Arial" w:hAnsi="Arial" w:cs="Arial"/>
      <w:color w:val="234F77" w:themeColor="accent2" w:themeShade="80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02E3"/>
    <w:rPr>
      <w:rFonts w:ascii="Arial" w:hAnsi="Arial" w:cs="Arial"/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02E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02E3"/>
    <w:rPr>
      <w:rFonts w:ascii="Arial" w:hAnsi="Arial" w:cs="Arial"/>
      <w:color w:val="auto"/>
    </w:rPr>
  </w:style>
  <w:style w:type="table" w:styleId="Tabellagriglia1chiara">
    <w:name w:val="Grid Table 1 Light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gliatab3">
    <w:name w:val="Grid Table 3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C02E3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EC02E3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EC02E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EC02E3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EC02E3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EC02E3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EC02E3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EC02E3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EC02E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EC02E3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EC02E3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EC02E3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2E3"/>
    <w:rPr>
      <w:rFonts w:ascii="Arial" w:eastAsiaTheme="majorEastAsia" w:hAnsi="Arial" w:cs="Arial"/>
      <w:color w:val="243255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02E3"/>
    <w:rPr>
      <w:rFonts w:ascii="Arial" w:eastAsiaTheme="majorEastAsia" w:hAnsi="Arial" w:cs="Arial"/>
      <w:i/>
      <w:iCs/>
      <w:color w:val="374C80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02E3"/>
    <w:rPr>
      <w:rFonts w:ascii="Arial" w:eastAsiaTheme="majorEastAsia" w:hAnsi="Arial" w:cs="Arial"/>
      <w:color w:val="374C80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C02E3"/>
    <w:rPr>
      <w:rFonts w:ascii="Arial" w:eastAsiaTheme="majorEastAsia" w:hAnsi="Arial" w:cs="Arial"/>
      <w:color w:val="243255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02E3"/>
    <w:rPr>
      <w:rFonts w:ascii="Arial" w:eastAsiaTheme="majorEastAsia" w:hAnsi="Arial" w:cs="Arial"/>
      <w:i/>
      <w:iCs/>
      <w:color w:val="243255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02E3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02E3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EC02E3"/>
    <w:rPr>
      <w:rFonts w:ascii="Arial" w:hAnsi="Arial" w:cs="Arial"/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C02E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C02E3"/>
    <w:rPr>
      <w:rFonts w:ascii="Arial" w:hAnsi="Arial" w:cs="Arial"/>
      <w:i/>
      <w:iCs/>
      <w:color w:val="auto"/>
    </w:rPr>
  </w:style>
  <w:style w:type="character" w:styleId="CitazioneHTML">
    <w:name w:val="HTML Cite"/>
    <w:basedOn w:val="Carpredefinitoparagrafo"/>
    <w:uiPriority w:val="99"/>
    <w:semiHidden/>
    <w:unhideWhenUsed/>
    <w:rsid w:val="00EC02E3"/>
    <w:rPr>
      <w:rFonts w:ascii="Arial" w:hAnsi="Arial" w:cs="Arial"/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EC02E3"/>
    <w:rPr>
      <w:rFonts w:ascii="Consolas" w:hAnsi="Consolas" w:cs="Arial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EC02E3"/>
    <w:rPr>
      <w:rFonts w:ascii="Arial" w:hAnsi="Arial" w:cs="Arial"/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EC02E3"/>
    <w:rPr>
      <w:rFonts w:ascii="Consolas" w:hAnsi="Consolas" w:cs="Arial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C02E3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C02E3"/>
    <w:rPr>
      <w:rFonts w:ascii="Consolas" w:hAnsi="Consolas" w:cs="Arial"/>
      <w:color w:val="auto"/>
    </w:rPr>
  </w:style>
  <w:style w:type="character" w:styleId="EsempioHTML">
    <w:name w:val="HTML Sample"/>
    <w:basedOn w:val="Carpredefinitoparagrafo"/>
    <w:uiPriority w:val="99"/>
    <w:semiHidden/>
    <w:unhideWhenUsed/>
    <w:rsid w:val="00EC02E3"/>
    <w:rPr>
      <w:rFonts w:ascii="Consolas" w:hAnsi="Consolas" w:cs="Arial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C02E3"/>
    <w:rPr>
      <w:rFonts w:ascii="Consolas" w:hAnsi="Consolas" w:cs="Arial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EC02E3"/>
    <w:rPr>
      <w:rFonts w:ascii="Arial" w:hAnsi="Arial" w:cs="Arial"/>
      <w:i/>
      <w:iCs/>
      <w:sz w:val="22"/>
    </w:rPr>
  </w:style>
  <w:style w:type="character" w:styleId="Collegamentoipertestuale">
    <w:name w:val="Hyperlink"/>
    <w:basedOn w:val="Carpredefinitoparagrafo"/>
    <w:uiPriority w:val="99"/>
    <w:unhideWhenUsed/>
    <w:rsid w:val="00EC02E3"/>
    <w:rPr>
      <w:rFonts w:ascii="Arial" w:hAnsi="Arial" w:cs="Arial"/>
      <w:color w:val="3B4658" w:themeColor="accent4" w:themeShade="80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C02E3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C02E3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EC02E3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EC02E3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EC02E3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EC02E3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EC02E3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EC02E3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EC02E3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EC02E3"/>
    <w:rPr>
      <w:rFonts w:eastAsiaTheme="majorEastAsia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EC02E3"/>
    <w:rPr>
      <w:rFonts w:ascii="Arial" w:hAnsi="Arial" w:cs="Arial"/>
      <w:i/>
      <w:iCs/>
      <w:color w:val="374C80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EC02E3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C02E3"/>
    <w:rPr>
      <w:rFonts w:ascii="Arial" w:hAnsi="Arial" w:cs="Arial"/>
      <w:i/>
      <w:iCs/>
      <w:color w:val="374C80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EC02E3"/>
    <w:rPr>
      <w:rFonts w:ascii="Arial" w:hAnsi="Arial" w:cs="Arial"/>
      <w:b/>
      <w:bCs/>
      <w:caps w:val="0"/>
      <w:smallCaps/>
      <w:color w:val="374C80" w:themeColor="accent1" w:themeShade="BF"/>
      <w:spacing w:val="5"/>
      <w:sz w:val="22"/>
    </w:rPr>
  </w:style>
  <w:style w:type="table" w:styleId="Grigliachiara">
    <w:name w:val="Light Grid"/>
    <w:basedOn w:val="Tabellanormale"/>
    <w:uiPriority w:val="62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EC02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EC02E3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EC02E3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EC02E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EC02E3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EC02E3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EC02E3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EC02E3"/>
    <w:rPr>
      <w:rFonts w:ascii="Arial" w:hAnsi="Arial" w:cs="Arial"/>
      <w:sz w:val="22"/>
    </w:rPr>
  </w:style>
  <w:style w:type="paragraph" w:styleId="Elenco">
    <w:name w:val="List"/>
    <w:basedOn w:val="Normale"/>
    <w:uiPriority w:val="99"/>
    <w:semiHidden/>
    <w:unhideWhenUsed/>
    <w:rsid w:val="00EC02E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EC02E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EC02E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EC02E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EC02E3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EC02E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EC02E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EC02E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EC02E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EC02E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EC02E3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EC02E3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EC02E3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EC02E3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EC02E3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EC02E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EC02E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EC02E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EC02E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EC02E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qFormat/>
    <w:rsid w:val="00EC02E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EC02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Elencotab2">
    <w:name w:val="List Table 2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Elencotab3">
    <w:name w:val="List Table 3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EC02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EC02E3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EC02E3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EC02E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EC02E3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EC02E3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EC02E3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EC02E3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EC02E3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EC02E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EC02E3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EC02E3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EC02E3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EC0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C02E3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igliamedia1">
    <w:name w:val="Medium Grid 1"/>
    <w:basedOn w:val="Tabellanormale"/>
    <w:uiPriority w:val="67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EC0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EC02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EC0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C0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C02E3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EC02E3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eWeb">
    <w:name w:val="Normal (Web)"/>
    <w:basedOn w:val="Normale"/>
    <w:uiPriority w:val="99"/>
    <w:unhideWhenUsed/>
    <w:rsid w:val="00EC02E3"/>
    <w:rPr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EC02E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EC02E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C02E3"/>
    <w:rPr>
      <w:rFonts w:ascii="Arial" w:hAnsi="Arial" w:cs="Arial"/>
      <w:color w:val="auto"/>
    </w:rPr>
  </w:style>
  <w:style w:type="character" w:styleId="Numeropagina">
    <w:name w:val="page number"/>
    <w:basedOn w:val="Carpredefinitoparagrafo"/>
    <w:uiPriority w:val="99"/>
    <w:semiHidden/>
    <w:unhideWhenUsed/>
    <w:rsid w:val="00EC02E3"/>
    <w:rPr>
      <w:rFonts w:ascii="Arial" w:hAnsi="Arial" w:cs="Arial"/>
      <w:sz w:val="22"/>
    </w:rPr>
  </w:style>
  <w:style w:type="table" w:styleId="Tabellasemplice-1">
    <w:name w:val="Plain Table 1"/>
    <w:basedOn w:val="Tabellanormale"/>
    <w:uiPriority w:val="40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EC02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EC02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EC02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EC02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C02E3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C02E3"/>
    <w:rPr>
      <w:rFonts w:ascii="Consolas" w:hAnsi="Consolas" w:cs="Arial"/>
      <w:color w:val="auto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EC02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EC02E3"/>
    <w:rPr>
      <w:rFonts w:ascii="Arial" w:hAnsi="Arial" w:cs="Arial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5"/>
    <w:qFormat/>
    <w:rsid w:val="00EC02E3"/>
  </w:style>
  <w:style w:type="character" w:customStyle="1" w:styleId="FormuladiaperturaCarattere">
    <w:name w:val="Formula di apertura Carattere"/>
    <w:basedOn w:val="Carpredefinitoparagrafo"/>
    <w:link w:val="Formuladiapertura"/>
    <w:uiPriority w:val="5"/>
    <w:rsid w:val="00EC02E3"/>
    <w:rPr>
      <w:rFonts w:ascii="Arial" w:hAnsi="Arial" w:cs="Arial"/>
      <w:color w:val="auto"/>
    </w:rPr>
  </w:style>
  <w:style w:type="paragraph" w:styleId="Firma">
    <w:name w:val="Signature"/>
    <w:basedOn w:val="Normale"/>
    <w:next w:val="Normale"/>
    <w:link w:val="FirmaCarattere"/>
    <w:uiPriority w:val="7"/>
    <w:qFormat/>
    <w:rsid w:val="00EC02E3"/>
    <w:pPr>
      <w:contextualSpacing/>
    </w:pPr>
  </w:style>
  <w:style w:type="character" w:customStyle="1" w:styleId="FirmaCarattere">
    <w:name w:val="Firma Carattere"/>
    <w:basedOn w:val="Carpredefinitoparagrafo"/>
    <w:link w:val="Firma"/>
    <w:uiPriority w:val="7"/>
    <w:rsid w:val="00EC02E3"/>
    <w:rPr>
      <w:rFonts w:ascii="Arial" w:hAnsi="Arial" w:cs="Arial"/>
      <w:color w:val="auto"/>
    </w:rPr>
  </w:style>
  <w:style w:type="character" w:styleId="Enfasigrassetto">
    <w:name w:val="Strong"/>
    <w:basedOn w:val="Carpredefinitoparagrafo"/>
    <w:uiPriority w:val="22"/>
    <w:qFormat/>
    <w:rsid w:val="00EC02E3"/>
    <w:rPr>
      <w:rFonts w:ascii="Arial" w:hAnsi="Arial" w:cs="Arial"/>
      <w:b/>
      <w:bCs/>
      <w:sz w:val="2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EC02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C02E3"/>
    <w:rPr>
      <w:rFonts w:ascii="Arial" w:hAnsi="Arial" w:cs="Arial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qFormat/>
    <w:rsid w:val="00EC02E3"/>
    <w:rPr>
      <w:rFonts w:ascii="Arial" w:hAnsi="Arial" w:cs="Arial"/>
      <w:i/>
      <w:iCs/>
      <w:color w:val="404040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semiHidden/>
    <w:qFormat/>
    <w:rsid w:val="00EC02E3"/>
    <w:rPr>
      <w:rFonts w:ascii="Arial" w:hAnsi="Arial" w:cs="Arial"/>
      <w:smallCaps/>
      <w:color w:val="5A5A5A" w:themeColor="text1" w:themeTint="A5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EC02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C02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C02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C02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C02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C02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C02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C02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C02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C02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C02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C02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C02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C02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C02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C02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C02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EC02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C02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C02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C02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C02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C02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C02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C02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EC02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EC02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C02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C02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C02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C02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C02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C02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C02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EC02E3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EC02E3"/>
  </w:style>
  <w:style w:type="table" w:styleId="Tabellaprofessionale">
    <w:name w:val="Table Professional"/>
    <w:basedOn w:val="Tabellanormale"/>
    <w:uiPriority w:val="99"/>
    <w:semiHidden/>
    <w:unhideWhenUsed/>
    <w:rsid w:val="00EC02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C02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C02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C02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C02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C02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C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C02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C02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C02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qFormat/>
    <w:rsid w:val="00EC02E3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C02E3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EC02E3"/>
    <w:pPr>
      <w:spacing w:before="120"/>
    </w:pPr>
    <w:rPr>
      <w:rFonts w:eastAsiaTheme="majorEastAsia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8C5118"/>
    <w:pPr>
      <w:tabs>
        <w:tab w:val="left" w:pos="-142"/>
        <w:tab w:val="right" w:leader="dot" w:pos="9016"/>
      </w:tabs>
      <w:ind w:left="-709"/>
    </w:pPr>
  </w:style>
  <w:style w:type="paragraph" w:styleId="Sommario2">
    <w:name w:val="toc 2"/>
    <w:basedOn w:val="Normale"/>
    <w:next w:val="Normale"/>
    <w:autoRedefine/>
    <w:uiPriority w:val="39"/>
    <w:unhideWhenUsed/>
    <w:rsid w:val="008C5118"/>
    <w:pPr>
      <w:tabs>
        <w:tab w:val="right" w:leader="dot" w:pos="9016"/>
      </w:tabs>
      <w:ind w:left="-142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EC02E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C02E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C02E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C02E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C02E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C02E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C02E3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unhideWhenUsed/>
    <w:qFormat/>
    <w:rsid w:val="00EC02E3"/>
    <w:pPr>
      <w:spacing w:before="240"/>
      <w:outlineLvl w:val="9"/>
    </w:pPr>
    <w:rPr>
      <w:b w:val="0"/>
      <w:bCs w:val="0"/>
      <w:color w:val="374C80" w:themeColor="accent1" w:themeShade="BF"/>
      <w:sz w:val="32"/>
      <w:szCs w:val="32"/>
    </w:rPr>
  </w:style>
  <w:style w:type="character" w:customStyle="1" w:styleId="Mention">
    <w:name w:val="Mention"/>
    <w:basedOn w:val="Carpredefinitoparagrafo"/>
    <w:uiPriority w:val="99"/>
    <w:semiHidden/>
    <w:unhideWhenUsed/>
    <w:rsid w:val="00EC02E3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EC02E3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EC02E3"/>
    <w:pPr>
      <w:numPr>
        <w:numId w:val="12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EC02E3"/>
    <w:rPr>
      <w:rFonts w:ascii="Arial" w:hAnsi="Arial" w:cs="Arial"/>
      <w:color w:val="2B579A"/>
      <w:shd w:val="clear" w:color="auto" w:fill="E1DFDD"/>
    </w:rPr>
  </w:style>
  <w:style w:type="numbering" w:styleId="ArticoloSezione">
    <w:name w:val="Outline List 3"/>
    <w:basedOn w:val="Nessunelenco"/>
    <w:uiPriority w:val="99"/>
    <w:semiHidden/>
    <w:unhideWhenUsed/>
    <w:rsid w:val="00EC02E3"/>
    <w:pPr>
      <w:numPr>
        <w:numId w:val="13"/>
      </w:numPr>
    </w:pPr>
  </w:style>
  <w:style w:type="character" w:customStyle="1" w:styleId="SmartHyperlink">
    <w:name w:val="Smart Hyperlink"/>
    <w:basedOn w:val="Carpredefinitoparagrafo"/>
    <w:uiPriority w:val="99"/>
    <w:semiHidden/>
    <w:unhideWhenUsed/>
    <w:rsid w:val="00EC02E3"/>
    <w:rPr>
      <w:rFonts w:ascii="Arial" w:hAnsi="Arial" w:cs="Arial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02E3"/>
    <w:rPr>
      <w:rFonts w:ascii="Arial" w:hAnsi="Arial" w:cs="Arial"/>
      <w:color w:val="605E5C"/>
      <w:shd w:val="clear" w:color="auto" w:fill="E1DFDD"/>
    </w:rPr>
  </w:style>
  <w:style w:type="paragraph" w:customStyle="1" w:styleId="Corpo">
    <w:name w:val="Corpo"/>
    <w:rsid w:val="0087364D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iovannixxiii.edu.it" TargetMode="External"/><Relationship Id="rId2" Type="http://schemas.openxmlformats.org/officeDocument/2006/relationships/hyperlink" Target="mailto:rcic855001@pec.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enico\AppData\Roaming\Microsoft\Templates\Carta%20intestata%20toni%20dell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schemas.microsoft.com/office/infopath/2007/PartnerControls"/>
    <ds:schemaRef ds:uri="http://purl.org/dc/terms/"/>
    <ds:schemaRef ds:uri="http://purl.org/dc/dcmitype/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AE743-0C53-435F-BB1D-719EF82F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toni della terra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2021-03-26T09:22:00Z</dcterms:created>
  <dcterms:modified xsi:type="dcterms:W3CDTF">2022-04-12T07:20:00Z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